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0BAC" w14:textId="3CF785D9" w:rsidR="009C0858" w:rsidRPr="00DE4052" w:rsidRDefault="009C0858" w:rsidP="00DE4052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</w:p>
    <w:p w14:paraId="4D3DB74D" w14:textId="7ED6B729" w:rsidR="009C0858" w:rsidRDefault="00B349FA" w:rsidP="009C0858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6633A4F" wp14:editId="28BE8762">
            <wp:simplePos x="0" y="0"/>
            <wp:positionH relativeFrom="column">
              <wp:posOffset>206375</wp:posOffset>
            </wp:positionH>
            <wp:positionV relativeFrom="paragraph">
              <wp:posOffset>306070</wp:posOffset>
            </wp:positionV>
            <wp:extent cx="1066800" cy="1424940"/>
            <wp:effectExtent l="0" t="0" r="0" b="3810"/>
            <wp:wrapNone/>
            <wp:docPr id="2034284305" name="Imagine 7" descr="O imagine care conține blazon, simbol, clipart, emblem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284305" name="Imagine 7" descr="O imagine care conține blazon, simbol, clipart, emblem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52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C0C7EE" wp14:editId="5EB808A6">
                <wp:simplePos x="0" y="0"/>
                <wp:positionH relativeFrom="column">
                  <wp:posOffset>1433830</wp:posOffset>
                </wp:positionH>
                <wp:positionV relativeFrom="paragraph">
                  <wp:posOffset>234950</wp:posOffset>
                </wp:positionV>
                <wp:extent cx="3351530" cy="1333500"/>
                <wp:effectExtent l="0" t="0" r="20320" b="19050"/>
                <wp:wrapNone/>
                <wp:docPr id="1023597059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32D9" w14:textId="77777777" w:rsidR="00C35CF3" w:rsidRPr="00DE4052" w:rsidRDefault="00C35CF3" w:rsidP="00DE405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DE405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4315B30" w14:textId="7FD3EEEB" w:rsidR="00C35CF3" w:rsidRDefault="00C35CF3" w:rsidP="00DE4052">
                            <w:pPr>
                              <w:spacing w:after="0" w:line="240" w:lineRule="auto"/>
                              <w:jc w:val="center"/>
                            </w:pPr>
                            <w:r w:rsidRPr="00DE4052">
                              <w:t>J</w:t>
                            </w:r>
                            <w:r>
                              <w:t>UDEȚUL NEAMȚ</w:t>
                            </w:r>
                          </w:p>
                          <w:p w14:paraId="7EC41148" w14:textId="0960AF2F" w:rsidR="00C35CF3" w:rsidRPr="00C1308D" w:rsidRDefault="00C35CF3" w:rsidP="00C1308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PRIMARUL COMUNEI </w:t>
                            </w:r>
                          </w:p>
                          <w:p w14:paraId="04842EA9" w14:textId="3CDB84A5" w:rsidR="00C35CF3" w:rsidRPr="00DE4052" w:rsidRDefault="00C35CF3" w:rsidP="00DE40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UAT </w:t>
                            </w:r>
                            <w:r w:rsidRPr="00DE4052">
                              <w:t>ION CREANGĂ</w:t>
                            </w:r>
                          </w:p>
                          <w:p w14:paraId="11BD1BE2" w14:textId="5610AF2F" w:rsidR="00C35CF3" w:rsidRPr="00DE4052" w:rsidRDefault="00C35CF3" w:rsidP="00DE405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EE36E24" w14:textId="77777777" w:rsidR="00C35CF3" w:rsidRPr="00DE4052" w:rsidRDefault="00C35CF3" w:rsidP="00DE405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052808" w14:textId="77777777" w:rsidR="00C35CF3" w:rsidRDefault="00C35CF3" w:rsidP="00DE405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DD8349" w14:textId="77777777" w:rsidR="00C35CF3" w:rsidRDefault="00C35CF3" w:rsidP="00DE405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027330" w14:textId="77777777" w:rsidR="00C35CF3" w:rsidRDefault="00C35CF3" w:rsidP="00DE40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009F951" w14:textId="77777777" w:rsidR="00C35CF3" w:rsidRDefault="00C35CF3" w:rsidP="00DE405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C7EE" id="_x0000_t202" coordsize="21600,21600" o:spt="202" path="m,l,21600r21600,l21600,xe">
                <v:stroke joinstyle="miter"/>
                <v:path gradientshapeok="t" o:connecttype="rect"/>
              </v:shapetype>
              <v:shape id="Casetă text 6" o:spid="_x0000_s1026" type="#_x0000_t202" style="position:absolute;left:0;text-align:left;margin-left:112.9pt;margin-top:18.5pt;width:263.9pt;height:1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" strokecolor="white">
                <v:textbox>
                  <w:txbxContent>
                    <w:p w14:paraId="133E32D9" w14:textId="77777777" w:rsidR="00C35CF3" w:rsidRPr="00DE4052" w:rsidRDefault="00C35CF3" w:rsidP="00DE4052">
                      <w:pPr>
                        <w:pStyle w:val="Heading1"/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color w:val="auto"/>
                        </w:rPr>
                      </w:pPr>
                      <w:r w:rsidRPr="00DE405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ROMÂNIA</w:t>
                      </w:r>
                    </w:p>
                    <w:p w14:paraId="54315B30" w14:textId="7FD3EEEB" w:rsidR="00C35CF3" w:rsidRDefault="00C35CF3" w:rsidP="00DE4052">
                      <w:pPr>
                        <w:spacing w:after="0" w:line="240" w:lineRule="auto"/>
                        <w:jc w:val="center"/>
                      </w:pPr>
                      <w:r w:rsidRPr="00DE4052">
                        <w:t>J</w:t>
                      </w:r>
                      <w:r>
                        <w:t>UDEȚUL NEAMȚ</w:t>
                      </w:r>
                    </w:p>
                    <w:p w14:paraId="7EC41148" w14:textId="0960AF2F" w:rsidR="00C35CF3" w:rsidRPr="00C1308D" w:rsidRDefault="00C35CF3" w:rsidP="00C1308D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t xml:space="preserve">PRIMARUL COMUNEI </w:t>
                      </w:r>
                    </w:p>
                    <w:p w14:paraId="04842EA9" w14:textId="3CDB84A5" w:rsidR="00C35CF3" w:rsidRPr="00DE4052" w:rsidRDefault="00C35CF3" w:rsidP="00DE4052">
                      <w:pPr>
                        <w:spacing w:after="0" w:line="240" w:lineRule="auto"/>
                        <w:jc w:val="center"/>
                      </w:pPr>
                      <w:r>
                        <w:t xml:space="preserve"> UAT </w:t>
                      </w:r>
                      <w:r w:rsidRPr="00DE4052">
                        <w:t>ION CREANGĂ</w:t>
                      </w:r>
                    </w:p>
                    <w:p w14:paraId="11BD1BE2" w14:textId="5610AF2F" w:rsidR="00C35CF3" w:rsidRPr="00DE4052" w:rsidRDefault="00C35CF3" w:rsidP="00DE405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EE36E24" w14:textId="77777777" w:rsidR="00C35CF3" w:rsidRPr="00DE4052" w:rsidRDefault="00C35CF3" w:rsidP="00DE405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052808" w14:textId="77777777" w:rsidR="00C35CF3" w:rsidRDefault="00C35CF3" w:rsidP="00DE405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DD8349" w14:textId="77777777" w:rsidR="00C35CF3" w:rsidRDefault="00C35CF3" w:rsidP="00DE405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3027330" w14:textId="77777777" w:rsidR="00C35CF3" w:rsidRDefault="00C35CF3" w:rsidP="00DE40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009F951" w14:textId="77777777" w:rsidR="00C35CF3" w:rsidRDefault="00C35CF3" w:rsidP="00DE405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858">
        <w:rPr>
          <w:rFonts w:ascii="Arial Black" w:eastAsia="Arial Black" w:hAnsi="Arial Black" w:cs="Arial Black"/>
        </w:rPr>
        <w:t xml:space="preserve">                                     </w:t>
      </w:r>
    </w:p>
    <w:p w14:paraId="53ADDB70" w14:textId="6E5F803C" w:rsidR="009C0858" w:rsidRDefault="009C0858" w:rsidP="00B349FA">
      <w:pPr>
        <w:tabs>
          <w:tab w:val="left" w:pos="7665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  <w:r w:rsidR="00B349FA">
        <w:rPr>
          <w:rFonts w:eastAsia="Arial"/>
        </w:rPr>
        <w:tab/>
      </w:r>
      <w:r w:rsidR="00B349FA">
        <w:rPr>
          <w:noProof/>
          <w:lang w:val="en-US" w:eastAsia="en-US"/>
        </w:rPr>
        <w:drawing>
          <wp:inline distT="0" distB="0" distL="0" distR="0" wp14:anchorId="60C77694" wp14:editId="541E51EA">
            <wp:extent cx="1101725" cy="1323975"/>
            <wp:effectExtent l="0" t="0" r="3175" b="9525"/>
            <wp:docPr id="1" name="Picture 1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82" cy="13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0AE7" w14:textId="15E9313E" w:rsidR="009C0858" w:rsidRDefault="00B349FA" w:rsidP="00B349FA">
      <w:pPr>
        <w:ind w:firstLine="567"/>
        <w:jc w:val="both"/>
        <w:rPr>
          <w:lang w:eastAsia="ro-RO"/>
        </w:rPr>
      </w:pPr>
      <w:r>
        <w:rPr>
          <w:rFonts w:eastAsia="Arial"/>
        </w:rPr>
        <w:t xml:space="preserve">                        </w:t>
      </w:r>
      <w:r w:rsidR="009C0858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90F55A" wp14:editId="7CACA2BB">
                <wp:simplePos x="0" y="0"/>
                <wp:positionH relativeFrom="column">
                  <wp:posOffset>8255</wp:posOffset>
                </wp:positionH>
                <wp:positionV relativeFrom="paragraph">
                  <wp:posOffset>81915</wp:posOffset>
                </wp:positionV>
                <wp:extent cx="6205220" cy="984250"/>
                <wp:effectExtent l="0" t="0" r="24130" b="25400"/>
                <wp:wrapNone/>
                <wp:docPr id="1607233168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5E6C" w14:textId="77777777" w:rsidR="00C35CF3" w:rsidRPr="009C0858" w:rsidRDefault="00C35CF3" w:rsidP="009C085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0858">
                              <w:rPr>
                                <w:b/>
                                <w:sz w:val="36"/>
                                <w:szCs w:val="36"/>
                              </w:rPr>
                              <w:t>DISPOZIȚIA</w:t>
                            </w:r>
                          </w:p>
                          <w:p w14:paraId="32AEC1EA" w14:textId="27ECCA1C" w:rsidR="00C35CF3" w:rsidRPr="00DE4052" w:rsidRDefault="00C35CF3" w:rsidP="00DE405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Nr.  </w:t>
                            </w:r>
                            <w:r w:rsidR="00D47CDD">
                              <w:rPr>
                                <w:b/>
                              </w:rPr>
                              <w:t xml:space="preserve">25 </w:t>
                            </w:r>
                            <w:r w:rsidRPr="00D53CA7"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</w:t>
                            </w:r>
                            <w:r w:rsidRPr="00601A81">
                              <w:rPr>
                                <w:b/>
                              </w:rPr>
                              <w:t>31.01.2024</w:t>
                            </w:r>
                          </w:p>
                          <w:p w14:paraId="0A9D4244" w14:textId="4E05F4BA" w:rsidR="00C35CF3" w:rsidRDefault="00C35CF3" w:rsidP="009C0858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privind aprobarea cereri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lor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de acordare a venitului minim de incluziune </w:t>
                            </w:r>
                          </w:p>
                          <w:p w14:paraId="7551FC88" w14:textId="18884F18" w:rsidR="00C35CF3" w:rsidRPr="00D53CA7" w:rsidRDefault="00C35CF3" w:rsidP="009C085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pentru 79 titulari</w:t>
                            </w:r>
                          </w:p>
                          <w:p w14:paraId="34A901A3" w14:textId="401CF9FA" w:rsidR="00C35CF3" w:rsidRPr="00D53CA7" w:rsidRDefault="00C35CF3" w:rsidP="009C085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F55A" id="Casetă text 4" o:spid="_x0000_s1027" type="#_x0000_t202" style="position:absolute;left:0;text-align:left;margin-left:.65pt;margin-top:6.45pt;width:488.6pt;height:7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" strokecolor="white">
                <v:textbox>
                  <w:txbxContent>
                    <w:p w14:paraId="274A5E6C" w14:textId="77777777" w:rsidR="00C35CF3" w:rsidRPr="009C0858" w:rsidRDefault="00C35CF3" w:rsidP="009C085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0858">
                        <w:rPr>
                          <w:b/>
                          <w:sz w:val="36"/>
                          <w:szCs w:val="36"/>
                        </w:rPr>
                        <w:t>DISPOZIȚIA</w:t>
                      </w:r>
                    </w:p>
                    <w:p w14:paraId="32AEC1EA" w14:textId="27ECCA1C" w:rsidR="00C35CF3" w:rsidRPr="00DE4052" w:rsidRDefault="00C35CF3" w:rsidP="00DE4052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Nr.  </w:t>
                      </w:r>
                      <w:r w:rsidR="00D47CDD">
                        <w:rPr>
                          <w:b/>
                        </w:rPr>
                        <w:t xml:space="preserve">25 </w:t>
                      </w:r>
                      <w:r w:rsidRPr="00D53CA7">
                        <w:rPr>
                          <w:b/>
                        </w:rPr>
                        <w:t>din</w:t>
                      </w:r>
                      <w:r>
                        <w:t xml:space="preserve"> </w:t>
                      </w:r>
                      <w:r w:rsidRPr="00601A81">
                        <w:rPr>
                          <w:b/>
                        </w:rPr>
                        <w:t>31.01.2024</w:t>
                      </w:r>
                    </w:p>
                    <w:p w14:paraId="0A9D4244" w14:textId="4E05F4BA" w:rsidR="00C35CF3" w:rsidRDefault="00C35CF3" w:rsidP="009C0858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privind aprobarea cereri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lor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de acordare a venitului minim de incluziune </w:t>
                      </w:r>
                    </w:p>
                    <w:p w14:paraId="7551FC88" w14:textId="18884F18" w:rsidR="00C35CF3" w:rsidRPr="00D53CA7" w:rsidRDefault="00C35CF3" w:rsidP="009C0858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pentru 79 titulari</w:t>
                      </w:r>
                    </w:p>
                    <w:p w14:paraId="34A901A3" w14:textId="401CF9FA" w:rsidR="00C35CF3" w:rsidRPr="00D53CA7" w:rsidRDefault="00C35CF3" w:rsidP="009C085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5A38C8" w14:textId="77777777" w:rsidR="009C0858" w:rsidRDefault="009C0858" w:rsidP="009C0858">
      <w:pPr>
        <w:ind w:firstLine="567"/>
        <w:jc w:val="both"/>
      </w:pPr>
    </w:p>
    <w:p w14:paraId="7C4103AE" w14:textId="77777777" w:rsidR="009C0858" w:rsidRDefault="009C0858" w:rsidP="009C0858">
      <w:pPr>
        <w:ind w:firstLine="567"/>
        <w:jc w:val="both"/>
      </w:pPr>
    </w:p>
    <w:p w14:paraId="65371ECC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EA56A3A" w14:textId="77777777" w:rsidR="009C0858" w:rsidRPr="00D53CA7" w:rsidRDefault="009C0858" w:rsidP="009C0858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7AE8FF0B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578D503E" w14:textId="77777777" w:rsidR="009C0858" w:rsidRPr="00D53CA7" w:rsidRDefault="009C0858" w:rsidP="009C0858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34C2F1E" w14:textId="6258C7AE" w:rsidR="009C0858" w:rsidRPr="00D53CA7" w:rsidRDefault="009C0858" w:rsidP="009C0858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="00636B06"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7CB86E82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A745E8C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6D5BFB4C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7CC475A9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17E2D9B2" w14:textId="2CF0C521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</w:t>
      </w:r>
      <w:r w:rsidR="00636B06">
        <w:rPr>
          <w:lang w:eastAsia="ro-RO"/>
        </w:rPr>
        <w:t xml:space="preserve">le </w:t>
      </w:r>
      <w:r w:rsidRPr="00D53CA7">
        <w:rPr>
          <w:lang w:eastAsia="ro-RO"/>
        </w:rPr>
        <w:t xml:space="preserve"> ulterioare;</w:t>
      </w:r>
    </w:p>
    <w:p w14:paraId="74C63A88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73C06E70" w14:textId="51E141B7" w:rsidR="009C0858" w:rsidRPr="00D53CA7" w:rsidRDefault="009C0858" w:rsidP="009C0858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859A26B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1B8B3B8" w14:textId="7FFD25EF" w:rsidR="009C0858" w:rsidRPr="00D53CA7" w:rsidRDefault="009C0858" w:rsidP="00C1308D">
      <w:pPr>
        <w:spacing w:after="0" w:line="240" w:lineRule="auto"/>
        <w:ind w:firstLine="851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</w:t>
      </w:r>
      <w:r w:rsidR="00CE78DD"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și declarați</w:t>
      </w:r>
      <w:r w:rsidR="00CE78DD"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pe propria răspundere înregistrate </w:t>
      </w:r>
      <w:r w:rsidR="00CE78DD">
        <w:rPr>
          <w:rFonts w:eastAsia="Times New Roman"/>
          <w:lang w:eastAsia="ro-RO"/>
        </w:rPr>
        <w:t>la Primărie</w:t>
      </w:r>
      <w:r w:rsidRPr="00D53CA7">
        <w:rPr>
          <w:rFonts w:eastAsia="Times New Roman"/>
          <w:lang w:eastAsia="ro-RO"/>
        </w:rPr>
        <w:t>, prin care solicită acordarea venitului minim de incluziune, precum și alte documente relevante, cum ar fi:</w:t>
      </w:r>
      <w:r w:rsidR="00CE78DD">
        <w:rPr>
          <w:rFonts w:eastAsia="Times New Roman"/>
          <w:lang w:eastAsia="ro-RO"/>
        </w:rPr>
        <w:t xml:space="preserve"> </w:t>
      </w:r>
      <w:r w:rsidR="00C1308D">
        <w:rPr>
          <w:rFonts w:eastAsia="Times New Roman"/>
          <w:lang w:eastAsia="ro-RO"/>
        </w:rPr>
        <w:t xml:space="preserve"> acte  stare  civila , adeverinte  salariat, adeverinta  ANAF sursa  PATRIMVEN , adeverinte  rol  agricol, certificat  fiscal si  altele,</w:t>
      </w:r>
    </w:p>
    <w:p w14:paraId="05D37350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229FADA" w14:textId="77777777" w:rsidR="004E6995" w:rsidRDefault="009C0858" w:rsidP="004E699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="00C1308D">
        <w:rPr>
          <w:rFonts w:eastAsia="Times New Roman"/>
          <w:lang w:eastAsia="ro-RO"/>
        </w:rPr>
        <w:t xml:space="preserve"> la nr</w:t>
      </w:r>
      <w:r w:rsidR="00D47CDD">
        <w:rPr>
          <w:rFonts w:eastAsia="Times New Roman"/>
          <w:color w:val="FF0000"/>
          <w:lang w:eastAsia="ro-RO"/>
        </w:rPr>
        <w:t>.</w:t>
      </w:r>
      <w:r w:rsidR="00D47CDD">
        <w:rPr>
          <w:rFonts w:eastAsia="Times New Roman"/>
          <w:lang w:eastAsia="ro-RO"/>
        </w:rPr>
        <w:t>25/</w:t>
      </w:r>
      <w:r w:rsidR="00C1308D">
        <w:rPr>
          <w:rFonts w:eastAsia="Times New Roman"/>
          <w:lang w:eastAsia="ro-RO"/>
        </w:rPr>
        <w:t xml:space="preserve">31.01.2024 </w:t>
      </w:r>
      <w:r w:rsidRPr="00D53CA7">
        <w:rPr>
          <w:rFonts w:eastAsia="Times New Roman"/>
          <w:lang w:eastAsia="ro-RO"/>
        </w:rPr>
        <w:t>,</w:t>
      </w:r>
    </w:p>
    <w:p w14:paraId="0F1555AC" w14:textId="77777777" w:rsidR="004E6995" w:rsidRDefault="004E6995" w:rsidP="004E699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9BCF4BA" w14:textId="471F192B" w:rsidR="009C0858" w:rsidRPr="00D53CA7" w:rsidRDefault="009C0858" w:rsidP="004E699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</w:t>
      </w:r>
      <w:r w:rsidR="00EF18D7">
        <w:rPr>
          <w:rFonts w:eastAsia="Times New Roman"/>
          <w:lang w:eastAsia="ro-RO"/>
        </w:rPr>
        <w:t>itul minim de incluziune pentru  un  numar  de 79 de  cerereri inregistrate  in  registrul de  evidenta  de  la  nr. 1-62, 64-80,</w:t>
      </w:r>
      <w:r w:rsidRPr="00D53CA7">
        <w:rPr>
          <w:rFonts w:eastAsia="Times New Roman"/>
          <w:lang w:eastAsia="ro-RO"/>
        </w:rPr>
        <w:t xml:space="preserve"> </w:t>
      </w:r>
    </w:p>
    <w:p w14:paraId="3105437C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1FAC390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7C2D4B24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2E1ED27" w14:textId="4BDF3AAB" w:rsidR="00C35CF3" w:rsidRDefault="009C0858" w:rsidP="009C0858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C35CF3">
        <w:rPr>
          <w:rFonts w:eastAsia="Times New Roman"/>
          <w:b/>
          <w:lang w:eastAsia="ro-RO"/>
        </w:rPr>
        <w:t>PRIMA</w:t>
      </w:r>
      <w:r w:rsidR="00EF18D7" w:rsidRPr="00C35CF3">
        <w:rPr>
          <w:rFonts w:eastAsia="Times New Roman"/>
          <w:b/>
          <w:lang w:eastAsia="ro-RO"/>
        </w:rPr>
        <w:t>RUL COMUNEI ION</w:t>
      </w:r>
      <w:r w:rsidR="00EF18D7" w:rsidRPr="00C35CF3">
        <w:rPr>
          <w:rFonts w:eastAsia="Times New Roman"/>
          <w:b/>
          <w:vertAlign w:val="superscript"/>
          <w:lang w:eastAsia="ro-RO"/>
        </w:rPr>
        <w:t xml:space="preserve">  </w:t>
      </w:r>
      <w:r w:rsidR="00EF18D7" w:rsidRPr="00C35CF3">
        <w:rPr>
          <w:rFonts w:eastAsia="Times New Roman"/>
          <w:b/>
          <w:lang w:eastAsia="ro-RO"/>
        </w:rPr>
        <w:t>CREANGA</w:t>
      </w:r>
      <w:r w:rsidRPr="00C35CF3">
        <w:rPr>
          <w:rFonts w:eastAsia="Times New Roman"/>
          <w:b/>
          <w:lang w:eastAsia="ro-RO"/>
        </w:rPr>
        <w:t xml:space="preserve"> emite prezenta</w:t>
      </w:r>
      <w:r w:rsidR="00C35CF3">
        <w:rPr>
          <w:rFonts w:eastAsia="Times New Roman"/>
          <w:b/>
          <w:lang w:eastAsia="ro-RO"/>
        </w:rPr>
        <w:t>:</w:t>
      </w:r>
    </w:p>
    <w:p w14:paraId="4DDA83B8" w14:textId="77777777" w:rsidR="00C35CF3" w:rsidRDefault="00C35CF3" w:rsidP="009C0858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0A8B07E" w14:textId="55AEB227" w:rsidR="009C0858" w:rsidRPr="00C35CF3" w:rsidRDefault="00C35CF3" w:rsidP="00C35CF3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  <w:r w:rsidRPr="00C35CF3">
        <w:rPr>
          <w:rFonts w:eastAsia="Times New Roman"/>
          <w:b/>
          <w:lang w:eastAsia="ro-RO"/>
        </w:rPr>
        <w:t>DISPOZIȚIE.</w:t>
      </w:r>
    </w:p>
    <w:p w14:paraId="1287BAE7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C19DD65" w14:textId="2926AA59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" w:name="ref%2523A1"/>
      <w:bookmarkStart w:id="2" w:name="tree%252368"/>
      <w:bookmarkEnd w:id="1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>Se aprobă cerer</w:t>
      </w:r>
      <w:r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înregistrat</w:t>
      </w:r>
      <w:r>
        <w:rPr>
          <w:rFonts w:eastAsia="Times New Roman"/>
          <w:lang w:eastAsia="ro-RO"/>
        </w:rPr>
        <w:t>e</w:t>
      </w:r>
      <w:r w:rsidRPr="00D53CA7">
        <w:rPr>
          <w:rFonts w:eastAsia="Times New Roman"/>
          <w:lang w:eastAsia="ro-RO"/>
        </w:rPr>
        <w:t xml:space="preserve"> și se stabile</w:t>
      </w:r>
      <w:r>
        <w:rPr>
          <w:rFonts w:eastAsia="Times New Roman"/>
          <w:lang w:eastAsia="ro-RO"/>
        </w:rPr>
        <w:t>sc</w:t>
      </w:r>
      <w:r w:rsidRPr="00D53CA7">
        <w:rPr>
          <w:rFonts w:eastAsia="Times New Roman"/>
          <w:lang w:eastAsia="ro-RO"/>
        </w:rPr>
        <w:t xml:space="preserve"> dreptu</w:t>
      </w:r>
      <w:r>
        <w:rPr>
          <w:rFonts w:eastAsia="Times New Roman"/>
          <w:lang w:eastAsia="ro-RO"/>
        </w:rPr>
        <w:t>rile</w:t>
      </w:r>
      <w:r w:rsidRPr="00D53CA7">
        <w:rPr>
          <w:rFonts w:eastAsia="Times New Roman"/>
          <w:lang w:eastAsia="ro-RO"/>
        </w:rPr>
        <w:t xml:space="preserve"> la venitul minim de incluziune pentru </w:t>
      </w:r>
      <w:r>
        <w:rPr>
          <w:rFonts w:eastAsia="Times New Roman"/>
          <w:lang w:eastAsia="ro-RO"/>
        </w:rPr>
        <w:t>persoanele prevăzute în anexa care face parte integrantă din prezenta dispoziție</w:t>
      </w:r>
      <w:r w:rsidR="0000153B">
        <w:rPr>
          <w:rFonts w:eastAsia="Times New Roman"/>
          <w:lang w:eastAsia="ro-RO"/>
        </w:rPr>
        <w:t>.</w:t>
      </w:r>
    </w:p>
    <w:p w14:paraId="095AEF7E" w14:textId="77777777" w:rsidR="009C0858" w:rsidRPr="00D53CA7" w:rsidRDefault="009C0858" w:rsidP="009C0858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3" w:name="ref%2523A2"/>
      <w:bookmarkStart w:id="4" w:name="tree%252370"/>
      <w:bookmarkEnd w:id="2"/>
      <w:bookmarkEnd w:id="3"/>
    </w:p>
    <w:p w14:paraId="00A27BA9" w14:textId="75144943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5" w:name="tree%252373"/>
      <w:bookmarkEnd w:id="4"/>
      <w:r w:rsidRPr="00D53CA7">
        <w:rPr>
          <w:rFonts w:eastAsia="Times New Roman"/>
          <w:bCs/>
          <w:lang w:eastAsia="ro-RO"/>
        </w:rPr>
        <w:t xml:space="preserve"> </w:t>
      </w:r>
      <w:bookmarkStart w:id="6" w:name="ref%2523A4"/>
      <w:bookmarkStart w:id="7" w:name="tree%252374"/>
      <w:bookmarkEnd w:id="5"/>
      <w:bookmarkEnd w:id="6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="00CC11FE">
        <w:rPr>
          <w:i/>
          <w:iCs/>
        </w:rPr>
        <w:t>Compartimentul de asistență socială</w:t>
      </w:r>
      <w:r w:rsidRPr="00D53CA7">
        <w:t xml:space="preserve"> </w:t>
      </w:r>
      <w:r w:rsidR="0000153B">
        <w:t xml:space="preserve">, </w:t>
      </w:r>
      <w:r w:rsidRPr="00D53CA7">
        <w:t>o declarație pe propria răspundere privind modificările intervenite, însoțită, după caz, de documente doveditoare, în termen de maxim 10 zile lucrătoare de la data la care a intervenit modificarea.</w:t>
      </w:r>
    </w:p>
    <w:p w14:paraId="746EAF6C" w14:textId="0D9777BA" w:rsidR="009C0858" w:rsidRPr="00D53CA7" w:rsidRDefault="0000153B" w:rsidP="009C0858">
      <w:pPr>
        <w:tabs>
          <w:tab w:val="left" w:pos="1276"/>
        </w:tabs>
        <w:spacing w:after="0" w:line="240" w:lineRule="auto"/>
        <w:ind w:firstLine="851"/>
        <w:jc w:val="both"/>
      </w:pPr>
      <w:r>
        <w:t xml:space="preserve">             </w:t>
      </w:r>
      <w:r w:rsidR="009C0858" w:rsidRPr="00D53CA7">
        <w:t>(2) În fiecare lună, una dintre persoanele majore apte de muncă din familie, pentru care se acordă venitul minim de incluziune – componenta ajutor de incluziune are obligația  de a presta lunar, la solicitarea primarului, activități sau lucrări de interes local pentru un număr de ore</w:t>
      </w:r>
      <w:r w:rsidR="00CE78DD">
        <w:t xml:space="preserve"> cuprinse în anexa prevăzută la art. 1</w:t>
      </w:r>
      <w:r w:rsidR="009C0858" w:rsidRPr="00D53CA7">
        <w:t>.</w:t>
      </w:r>
    </w:p>
    <w:p w14:paraId="554CC8CE" w14:textId="77777777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7DC074E7" w14:textId="01B94F5B" w:rsidR="009C0858" w:rsidRPr="00D53CA7" w:rsidRDefault="009C0858" w:rsidP="0000153B">
      <w:pPr>
        <w:spacing w:after="0" w:line="240" w:lineRule="auto"/>
        <w:ind w:firstLine="851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 w:rsidR="0000153B">
        <w:rPr>
          <w:rFonts w:eastAsia="Times New Roman"/>
          <w:lang w:eastAsia="ro-RO"/>
        </w:rPr>
        <w:t>Compartiment de  asistenta  sociala – dna Patrascu Irina- Elena , domnul viceprimar  al  comunei  , Constantin  Vasile ,</w:t>
      </w:r>
    </w:p>
    <w:p w14:paraId="5B51BB9A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996DC2F" w14:textId="3C1D4666" w:rsidR="009C0858" w:rsidRPr="00D53CA7" w:rsidRDefault="009C0858" w:rsidP="0000153B">
      <w:pPr>
        <w:spacing w:after="0" w:line="240" w:lineRule="auto"/>
        <w:ind w:firstLine="851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="0000153B">
        <w:rPr>
          <w:rFonts w:eastAsia="Times New Roman"/>
          <w:bCs/>
          <w:lang w:eastAsia="ro-RO"/>
        </w:rPr>
        <w:t xml:space="preserve"> caracter colectiv , po</w:t>
      </w:r>
      <w:r w:rsidRPr="00D53CA7">
        <w:rPr>
          <w:rFonts w:eastAsia="Times New Roman"/>
          <w:bCs/>
          <w:lang w:eastAsia="ro-RO"/>
        </w:rPr>
        <w:t>ate fi atacată potrivit prevederilor Legii contenciosului administrativ nr. 554/2004, cu modificările și completările ulterioare.</w:t>
      </w:r>
    </w:p>
    <w:p w14:paraId="5B89DDBA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30BFC90" w14:textId="42CDA1FE" w:rsidR="009C0858" w:rsidRPr="00D53CA7" w:rsidRDefault="009C0858" w:rsidP="009C085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8" w:name="ref%2523A5"/>
      <w:bookmarkStart w:id="9" w:name="tree%252375"/>
      <w:bookmarkEnd w:id="7"/>
      <w:bookmarkEnd w:id="8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 xml:space="preserve">rezenta dispoziție, prin grija secretarului general al </w:t>
      </w:r>
      <w:r w:rsidR="0000153B">
        <w:rPr>
          <w:rFonts w:eastAsia="Times New Roman"/>
          <w:lang w:eastAsia="ro-RO"/>
        </w:rPr>
        <w:t xml:space="preserve"> UAT </w:t>
      </w:r>
      <w:r w:rsidRPr="00D53CA7">
        <w:rPr>
          <w:rFonts w:eastAsia="Times New Roman"/>
          <w:lang w:eastAsia="ro-RO"/>
        </w:rPr>
        <w:t>în termenul prevăzut de lege:</w:t>
      </w:r>
    </w:p>
    <w:p w14:paraId="0DE511E8" w14:textId="77777777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27ECB2D8" w14:textId="6C45DB7B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comunică prefectului județului </w:t>
      </w:r>
      <w:r w:rsidR="00CC11FE">
        <w:rPr>
          <w:rFonts w:eastAsia="Times New Roman"/>
          <w:lang w:eastAsia="ro-RO"/>
        </w:rPr>
        <w:t>Neamț</w:t>
      </w:r>
      <w:r w:rsidRPr="00D53CA7">
        <w:rPr>
          <w:rFonts w:eastAsia="Times New Roman"/>
          <w:lang w:eastAsia="ro-RO"/>
        </w:rPr>
        <w:t>;</w:t>
      </w:r>
    </w:p>
    <w:p w14:paraId="3E95DFD6" w14:textId="0AB4EEBE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</w:t>
      </w:r>
      <w:r>
        <w:rPr>
          <w:rFonts w:eastAsia="Times New Roman"/>
          <w:lang w:eastAsia="ro-RO"/>
        </w:rPr>
        <w:t>ilor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cuprinși în anexa prevăzută la art. 1 </w:t>
      </w:r>
      <w:r w:rsidRPr="00D53CA7">
        <w:rPr>
          <w:rFonts w:eastAsia="Times New Roman"/>
          <w:lang w:eastAsia="ro-RO"/>
        </w:rPr>
        <w:t>în termen de cel mult 5 zile de la data comunicării oficiale către prefect;</w:t>
      </w:r>
    </w:p>
    <w:p w14:paraId="16B8E6A4" w14:textId="1BEB1BDB" w:rsidR="009C0858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aduce la cunoștință publică prin Monitorul oficial loca</w:t>
      </w:r>
      <w:r w:rsidR="0000153B">
        <w:rPr>
          <w:rFonts w:eastAsia="Times New Roman"/>
          <w:lang w:eastAsia="ro-RO"/>
        </w:rPr>
        <w:t>l la adresa de internet www. 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25987022" w14:textId="69C2A2C4" w:rsidR="006C1957" w:rsidRDefault="006C1957" w:rsidP="006C1957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AEB27CC" w14:textId="77777777" w:rsidR="006C1957" w:rsidRPr="00D53CA7" w:rsidRDefault="006C1957" w:rsidP="006C1957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E74E982" w14:textId="7A7C77B0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22166E5" wp14:editId="53BC5101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2132143716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EA86" w14:textId="77777777" w:rsidR="00C35CF3" w:rsidRDefault="00C35CF3" w:rsidP="009C0858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250E0DD1" w14:textId="12005580" w:rsidR="00C35CF3" w:rsidRDefault="00C35CF3" w:rsidP="009C0858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GENERAL AL </w:t>
                            </w:r>
                            <w:r w:rsidR="0000153B">
                              <w:rPr>
                                <w:spacing w:val="60"/>
                              </w:rPr>
                              <w:t xml:space="preserve">UAT </w:t>
                            </w:r>
                          </w:p>
                          <w:p w14:paraId="2734DD6C" w14:textId="77777777" w:rsidR="00C35CF3" w:rsidRDefault="00C35CF3" w:rsidP="009C0858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2EA8A81" w14:textId="77777777" w:rsidR="0000153B" w:rsidRDefault="0000153B" w:rsidP="009C0858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Mihaela  NIȚĂ </w:t>
                            </w:r>
                          </w:p>
                          <w:p w14:paraId="7688557A" w14:textId="660DF8A1" w:rsidR="00C35CF3" w:rsidRDefault="00C35CF3" w:rsidP="009C085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66E5" id="Casetă text 3" o:spid="_x0000_s1028" type="#_x0000_t202" style="position:absolute;left:0;text-align:left;margin-left:254.4pt;margin-top:3.65pt;width:244.7pt;height:125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C8CEA86" w14:textId="77777777" w:rsidR="00C35CF3" w:rsidRDefault="00C35CF3" w:rsidP="009C0858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250E0DD1" w14:textId="12005580" w:rsidR="00C35CF3" w:rsidRDefault="00C35CF3" w:rsidP="009C0858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GENERAL AL </w:t>
                      </w:r>
                      <w:r w:rsidR="0000153B">
                        <w:rPr>
                          <w:spacing w:val="60"/>
                        </w:rPr>
                        <w:t xml:space="preserve">UAT </w:t>
                      </w:r>
                    </w:p>
                    <w:p w14:paraId="2734DD6C" w14:textId="77777777" w:rsidR="00C35CF3" w:rsidRDefault="00C35CF3" w:rsidP="009C0858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2EA8A81" w14:textId="77777777" w:rsidR="0000153B" w:rsidRDefault="0000153B" w:rsidP="009C0858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Mihaela  NIȚĂ </w:t>
                      </w:r>
                    </w:p>
                    <w:p w14:paraId="7688557A" w14:textId="660DF8A1" w:rsidR="00C35CF3" w:rsidRDefault="00C35CF3" w:rsidP="009C085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2F0873" w14:textId="53B1B9F7" w:rsidR="009C0858" w:rsidRPr="00D53CA7" w:rsidRDefault="009C0858" w:rsidP="009C0858">
      <w:pPr>
        <w:ind w:firstLine="1080"/>
        <w:jc w:val="both"/>
        <w:rPr>
          <w:b/>
          <w:lang w:eastAsia="ro-RO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67539EE" wp14:editId="5905EF14">
                <wp:simplePos x="0" y="0"/>
                <wp:positionH relativeFrom="column">
                  <wp:posOffset>-56515</wp:posOffset>
                </wp:positionH>
                <wp:positionV relativeFrom="paragraph">
                  <wp:posOffset>476885</wp:posOffset>
                </wp:positionV>
                <wp:extent cx="379730" cy="227330"/>
                <wp:effectExtent l="5080" t="13970" r="5715" b="6350"/>
                <wp:wrapNone/>
                <wp:docPr id="153598724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7CB4" w14:textId="77777777" w:rsidR="00C35CF3" w:rsidRDefault="00C35CF3" w:rsidP="009C0858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39EE" id="Casetă text 2" o:spid="_x0000_s1029" type="#_x0000_t202" style="position:absolute;left:0;text-align:left;margin-left:-4.45pt;margin-top:37.55pt;width:29.9pt;height:17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">
                <v:textbox>
                  <w:txbxContent>
                    <w:p w14:paraId="3B7B7CB4" w14:textId="77777777" w:rsidR="00C35CF3" w:rsidRDefault="00C35CF3" w:rsidP="009C0858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3C3807" wp14:editId="5C78CEA7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3069590" cy="1120775"/>
                <wp:effectExtent l="12065" t="8890" r="13970" b="13335"/>
                <wp:wrapNone/>
                <wp:docPr id="1364777325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E408" w14:textId="4CC9428C" w:rsidR="00C35CF3" w:rsidRDefault="00C35CF3" w:rsidP="009C0858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PRIMARUL </w:t>
                            </w:r>
                            <w:r w:rsidR="0000153B">
                              <w:t xml:space="preserve">COMUNEI </w:t>
                            </w:r>
                          </w:p>
                          <w:p w14:paraId="7477DB6C" w14:textId="77777777" w:rsidR="00C35CF3" w:rsidRDefault="00C35CF3" w:rsidP="009C0858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1CDAA7AE" w14:textId="6B5B29B3" w:rsidR="00C35CF3" w:rsidRPr="00D47CDD" w:rsidRDefault="0000153B" w:rsidP="009C0858">
                            <w:pPr>
                              <w:spacing w:after="0" w:line="240" w:lineRule="auto"/>
                              <w:jc w:val="center"/>
                            </w:pPr>
                            <w:r w:rsidRPr="00D47CDD">
                              <w:rPr>
                                <w:spacing w:val="40"/>
                              </w:rPr>
                              <w:t xml:space="preserve">Dumitru- Dorin TABACARIU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3807" id="Casetă text 1" o:spid="_x0000_s1030" type="#_x0000_t202" style="position:absolute;left:0;text-align:left;margin-left:17.85pt;margin-top:3.4pt;width:241.7pt;height:8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TnGAIAADMEAAAOAAAAZHJzL2Uyb0RvYy54bWysU9tu2zAMfR+wfxD0vtjJkrYx4hRdugwD&#10;ugvQ7QMUWY6FyaJGKbGzrx8lu2m2vRXTgyCK0iF5eLi67VvDjgq9Blvy6STnTFkJlbb7kn//tn1z&#10;w5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" strokecolor="white">
                <v:textbox>
                  <w:txbxContent>
                    <w:p w14:paraId="424BE408" w14:textId="4CC9428C" w:rsidR="00C35CF3" w:rsidRDefault="00C35CF3" w:rsidP="009C0858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 xml:space="preserve">PRIMARUL </w:t>
                      </w:r>
                      <w:r w:rsidR="0000153B">
                        <w:t xml:space="preserve">COMUNEI </w:t>
                      </w:r>
                    </w:p>
                    <w:p w14:paraId="7477DB6C" w14:textId="77777777" w:rsidR="00C35CF3" w:rsidRDefault="00C35CF3" w:rsidP="009C0858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1CDAA7AE" w14:textId="6B5B29B3" w:rsidR="00C35CF3" w:rsidRPr="00D47CDD" w:rsidRDefault="0000153B" w:rsidP="009C0858">
                      <w:pPr>
                        <w:spacing w:after="0" w:line="240" w:lineRule="auto"/>
                        <w:jc w:val="center"/>
                      </w:pPr>
                      <w:r w:rsidRPr="00D47CDD">
                        <w:rPr>
                          <w:spacing w:val="40"/>
                        </w:rPr>
                        <w:t xml:space="preserve">Dumitru- Dorin TABACARIU </w:t>
                      </w:r>
                    </w:p>
                  </w:txbxContent>
                </v:textbox>
              </v:shape>
            </w:pict>
          </mc:Fallback>
        </mc:AlternateContent>
      </w:r>
    </w:p>
    <w:p w14:paraId="05641705" w14:textId="77777777" w:rsidR="009C0858" w:rsidRPr="00D53CA7" w:rsidRDefault="009C0858" w:rsidP="009C0858">
      <w:pPr>
        <w:tabs>
          <w:tab w:val="left" w:pos="6113"/>
        </w:tabs>
        <w:ind w:firstLine="1080"/>
        <w:jc w:val="both"/>
      </w:pPr>
      <w:r w:rsidRPr="00D53CA7">
        <w:tab/>
      </w:r>
    </w:p>
    <w:p w14:paraId="6BD3DC60" w14:textId="77777777" w:rsidR="009C0858" w:rsidRPr="00D53CA7" w:rsidRDefault="009C0858" w:rsidP="009C0858">
      <w:pPr>
        <w:ind w:firstLine="1080"/>
        <w:jc w:val="both"/>
        <w:rPr>
          <w:b/>
          <w:lang w:eastAsia="ro-RO"/>
        </w:rPr>
      </w:pPr>
    </w:p>
    <w:p w14:paraId="39BA4C9B" w14:textId="77777777" w:rsidR="009C0858" w:rsidRPr="00D53CA7" w:rsidRDefault="009C0858" w:rsidP="009C0858">
      <w:pPr>
        <w:rPr>
          <w:bCs/>
        </w:rPr>
      </w:pPr>
    </w:p>
    <w:p w14:paraId="5D16D5C9" w14:textId="321B2E47" w:rsidR="009C0858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u w:val="single"/>
          <w:lang w:eastAsia="ro-RO"/>
        </w:rPr>
      </w:pPr>
    </w:p>
    <w:p w14:paraId="57CB39A0" w14:textId="046A5974" w:rsidR="00D77AA7" w:rsidRDefault="00D77AA7" w:rsidP="009C0858">
      <w:pPr>
        <w:spacing w:after="0" w:line="240" w:lineRule="auto"/>
        <w:jc w:val="both"/>
        <w:rPr>
          <w:rFonts w:eastAsia="Times New Roman"/>
          <w:sz w:val="18"/>
          <w:szCs w:val="20"/>
          <w:u w:val="single"/>
          <w:lang w:eastAsia="ro-RO"/>
        </w:rPr>
      </w:pPr>
    </w:p>
    <w:p w14:paraId="7EF6776D" w14:textId="32FE94CB" w:rsidR="00D77AA7" w:rsidRDefault="00D77AA7" w:rsidP="009C0858">
      <w:pPr>
        <w:spacing w:after="0" w:line="240" w:lineRule="auto"/>
        <w:jc w:val="both"/>
        <w:rPr>
          <w:rFonts w:eastAsia="Times New Roman"/>
          <w:sz w:val="18"/>
          <w:szCs w:val="20"/>
          <w:u w:val="single"/>
          <w:lang w:eastAsia="ro-RO"/>
        </w:rPr>
      </w:pPr>
    </w:p>
    <w:p w14:paraId="6B9EF9FF" w14:textId="420EEA0D" w:rsidR="00D77AA7" w:rsidRDefault="00D77AA7" w:rsidP="009C0858">
      <w:pPr>
        <w:spacing w:after="0" w:line="240" w:lineRule="auto"/>
        <w:jc w:val="both"/>
        <w:rPr>
          <w:rFonts w:eastAsia="Times New Roman"/>
          <w:sz w:val="18"/>
          <w:szCs w:val="20"/>
          <w:u w:val="single"/>
          <w:lang w:eastAsia="ro-RO"/>
        </w:rPr>
      </w:pPr>
    </w:p>
    <w:p w14:paraId="5135BDA1" w14:textId="77777777" w:rsidR="00D77AA7" w:rsidRPr="00D53CA7" w:rsidRDefault="00D77AA7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01473C8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BAAB1D9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E75A4C8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974"/>
        <w:gridCol w:w="1259"/>
        <w:gridCol w:w="1903"/>
      </w:tblGrid>
      <w:tr w:rsidR="009C0858" w:rsidRPr="00D53CA7" w14:paraId="6FFC44FA" w14:textId="77777777" w:rsidTr="00EF0515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23F430E" w14:textId="77777777" w:rsidR="009C0858" w:rsidRPr="00D53CA7" w:rsidRDefault="009C0858" w:rsidP="00EF051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DISPOZIȚIEI PRIMARULUI ................ NR. ….. /20...</w:t>
            </w:r>
          </w:p>
        </w:tc>
      </w:tr>
      <w:tr w:rsidR="009C0858" w:rsidRPr="00D53CA7" w14:paraId="602A442C" w14:textId="77777777" w:rsidTr="00EF0515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BEF234E" w14:textId="77777777" w:rsidR="009C0858" w:rsidRPr="00D53CA7" w:rsidRDefault="009C0858" w:rsidP="00EF051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9C0858" w:rsidRPr="00D53CA7" w14:paraId="4D776E19" w14:textId="77777777" w:rsidTr="00EF0515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08627D9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45B37DD5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11EF3198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04E4633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75E7CBEB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886FBD1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C0858" w:rsidRPr="00D53CA7" w14:paraId="1613A429" w14:textId="77777777" w:rsidTr="00EF0515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9C78181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75C03C8D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ADFF5D1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CE631DD" w14:textId="77777777" w:rsidR="009C0858" w:rsidRPr="00D53CA7" w:rsidRDefault="009C0858" w:rsidP="00EF0515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C0858" w:rsidRPr="00D53CA7" w14:paraId="7E69F4CB" w14:textId="77777777" w:rsidTr="00EF0515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A8D6734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DBCF31B" w14:textId="77777777" w:rsidR="009C0858" w:rsidRPr="00D53CA7" w:rsidRDefault="009C0858" w:rsidP="00EF0515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4C73C03" w14:textId="049AE2AB" w:rsidR="009C0858" w:rsidRPr="000E0CB3" w:rsidRDefault="000E0CB3" w:rsidP="000E0CB3">
            <w:pPr>
              <w:spacing w:after="0"/>
              <w:ind w:left="-57" w:right="-57"/>
              <w:rPr>
                <w:sz w:val="18"/>
              </w:rPr>
            </w:pPr>
            <w:r w:rsidRPr="000E0CB3">
              <w:rPr>
                <w:sz w:val="18"/>
              </w:rPr>
              <w:t>31.01.2024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A55F376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3CE7DA76" w14:textId="77777777" w:rsidTr="00EF0515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41E10469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707302F0" w14:textId="77777777" w:rsidR="009C0858" w:rsidRPr="00D53CA7" w:rsidRDefault="009C0858" w:rsidP="00EF0515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744A661" w14:textId="3A0D9A42" w:rsidR="009C0858" w:rsidRPr="000E0CB3" w:rsidRDefault="000E0CB3" w:rsidP="000E0CB3">
            <w:pPr>
              <w:spacing w:after="0"/>
              <w:ind w:right="-57"/>
            </w:pPr>
            <w:r w:rsidRPr="000E0CB3">
              <w:rPr>
                <w:sz w:val="18"/>
              </w:rPr>
              <w:t>02.02.2024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FAF8E02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4E91F9A6" w14:textId="77777777" w:rsidTr="00EF0515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5B4C4E6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22F271D7" w14:textId="74B0020E" w:rsidR="009C0858" w:rsidRPr="00D53CA7" w:rsidRDefault="009C0858" w:rsidP="00EF0515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 w:rsidR="00BF7F7F"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A06071E" w14:textId="5D729615" w:rsidR="009C0858" w:rsidRPr="000E0CB3" w:rsidRDefault="000E0CB3" w:rsidP="000E0CB3">
            <w:pPr>
              <w:spacing w:after="0"/>
              <w:ind w:left="-57" w:right="-57"/>
            </w:pPr>
            <w:r w:rsidRPr="000E0CB3">
              <w:rPr>
                <w:sz w:val="18"/>
              </w:rPr>
              <w:t>01.02.2024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44BE4B6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4D8497C9" w14:textId="77777777" w:rsidTr="00EF0515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12345D9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513B68ED" w14:textId="77777777" w:rsidR="009C0858" w:rsidRPr="00D53CA7" w:rsidRDefault="009C0858" w:rsidP="00EF0515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6F3536CB" w14:textId="270F5660" w:rsidR="009C0858" w:rsidRPr="000E0CB3" w:rsidRDefault="000E0CB3" w:rsidP="000E0CB3">
            <w:pPr>
              <w:spacing w:after="0"/>
              <w:ind w:right="-57"/>
            </w:pPr>
            <w:r w:rsidRPr="000E0CB3">
              <w:rPr>
                <w:sz w:val="18"/>
              </w:rPr>
              <w:t>05.01.2024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783FCC2" w14:textId="77777777" w:rsidR="009C0858" w:rsidRPr="00D53CA7" w:rsidRDefault="009C0858" w:rsidP="00EF0515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77750296" w14:textId="77777777" w:rsidTr="00EF0515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2BFD6C7" w14:textId="77777777" w:rsidR="009C0858" w:rsidRPr="00D53CA7" w:rsidRDefault="009C0858" w:rsidP="00EF0515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49F8B8D" w14:textId="37215BCE" w:rsidR="009C0858" w:rsidRPr="00D53CA7" w:rsidRDefault="009C0858" w:rsidP="00EF05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 w:rsidR="00BF7F7F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 w:rsidR="00BF7F7F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37B9726B" w14:textId="29D500D0" w:rsidR="009C0858" w:rsidRPr="000E0CB3" w:rsidRDefault="000E0CB3" w:rsidP="000E0CB3">
            <w:pPr>
              <w:spacing w:after="0"/>
              <w:ind w:left="-57" w:right="-57"/>
            </w:pPr>
            <w:r w:rsidRPr="000E0CB3">
              <w:rPr>
                <w:sz w:val="18"/>
              </w:rPr>
              <w:t>01.02.2024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06756AD" w14:textId="77777777" w:rsidR="009C0858" w:rsidRPr="00D53CA7" w:rsidRDefault="009C0858" w:rsidP="00EF0515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C0858" w:rsidRPr="00D53CA7" w14:paraId="69B45FB2" w14:textId="77777777" w:rsidTr="00EF0515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EF1293B" w14:textId="77777777" w:rsidR="009C0858" w:rsidRPr="00D53CA7" w:rsidRDefault="009C0858" w:rsidP="00EF0515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64C79645" w14:textId="77777777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7DCCD1A" w14:textId="77777777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4CB537D6" w14:textId="5E3AE3F1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5F2BDAF7" w14:textId="77777777" w:rsidR="009C0858" w:rsidRPr="00D53CA7" w:rsidRDefault="009C0858" w:rsidP="009C0858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307C27D9" w14:textId="77777777" w:rsidR="009C0858" w:rsidRPr="00D53CA7" w:rsidRDefault="009C0858" w:rsidP="009C0858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26117BD0" w14:textId="77777777" w:rsidR="009C0858" w:rsidRPr="00D53CA7" w:rsidRDefault="009C0858" w:rsidP="009C0858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07C79516" w14:textId="77777777" w:rsidR="009C0858" w:rsidRPr="00D53CA7" w:rsidRDefault="009C0858" w:rsidP="009C0858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0EAF1B27" w14:textId="77777777" w:rsidR="009C0858" w:rsidRPr="00D53CA7" w:rsidRDefault="009C0858" w:rsidP="00EF0515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6EB15672" w14:textId="77777777" w:rsidR="009C0858" w:rsidRPr="00D53CA7" w:rsidRDefault="009C0858" w:rsidP="00EF0515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244E44DC" w14:textId="77777777" w:rsidR="009C0858" w:rsidRPr="00D53CA7" w:rsidRDefault="009C0858" w:rsidP="00EF0515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9"/>
    </w:tbl>
    <w:p w14:paraId="47C81D36" w14:textId="77777777" w:rsidR="009C0858" w:rsidRDefault="009C0858" w:rsidP="009C0858">
      <w:pPr>
        <w:rPr>
          <w:bCs/>
        </w:rPr>
      </w:pPr>
    </w:p>
    <w:p w14:paraId="142B9594" w14:textId="77777777" w:rsidR="00CE78DD" w:rsidRDefault="00CE78DD" w:rsidP="009C0858">
      <w:pPr>
        <w:rPr>
          <w:bCs/>
        </w:rPr>
      </w:pPr>
    </w:p>
    <w:p w14:paraId="35F85362" w14:textId="77777777" w:rsidR="00474ACF" w:rsidRDefault="00474ACF" w:rsidP="009C0858">
      <w:pPr>
        <w:rPr>
          <w:bCs/>
        </w:rPr>
      </w:pPr>
    </w:p>
    <w:p w14:paraId="2B6CFF78" w14:textId="77777777" w:rsidR="00474ACF" w:rsidRDefault="00474ACF" w:rsidP="009C0858">
      <w:pPr>
        <w:rPr>
          <w:bCs/>
        </w:rPr>
      </w:pPr>
    </w:p>
    <w:p w14:paraId="565F3EB1" w14:textId="77777777" w:rsidR="00474ACF" w:rsidRDefault="00474ACF" w:rsidP="009C0858">
      <w:pPr>
        <w:rPr>
          <w:bCs/>
        </w:rPr>
      </w:pPr>
    </w:p>
    <w:p w14:paraId="34BD7E49" w14:textId="77777777" w:rsidR="00474ACF" w:rsidRDefault="00474ACF" w:rsidP="009C0858">
      <w:pPr>
        <w:rPr>
          <w:bCs/>
        </w:rPr>
      </w:pPr>
    </w:p>
    <w:p w14:paraId="49558471" w14:textId="77777777" w:rsidR="00474ACF" w:rsidRDefault="00474ACF" w:rsidP="009C0858">
      <w:pPr>
        <w:rPr>
          <w:bCs/>
        </w:rPr>
      </w:pPr>
    </w:p>
    <w:p w14:paraId="138885A8" w14:textId="231FD16E" w:rsidR="00474ACF" w:rsidRDefault="00474ACF" w:rsidP="009C0858">
      <w:pPr>
        <w:rPr>
          <w:bCs/>
        </w:rPr>
      </w:pPr>
    </w:p>
    <w:p w14:paraId="16B23FCE" w14:textId="22611F9F" w:rsidR="0000153B" w:rsidRDefault="0000153B" w:rsidP="009C0858">
      <w:pPr>
        <w:rPr>
          <w:bCs/>
        </w:rPr>
      </w:pPr>
    </w:p>
    <w:p w14:paraId="0306E00C" w14:textId="77777777" w:rsidR="0000153B" w:rsidRDefault="0000153B" w:rsidP="009C0858">
      <w:pPr>
        <w:rPr>
          <w:bCs/>
        </w:rPr>
      </w:pPr>
    </w:p>
    <w:p w14:paraId="761BF083" w14:textId="4C38E3FC" w:rsidR="00474ACF" w:rsidRDefault="00474ACF" w:rsidP="009C0858">
      <w:pPr>
        <w:rPr>
          <w:bCs/>
        </w:rPr>
      </w:pPr>
    </w:p>
    <w:p w14:paraId="3D8F1A3B" w14:textId="2D30FE23" w:rsidR="00D77AA7" w:rsidRDefault="00D77AA7" w:rsidP="009C0858">
      <w:pPr>
        <w:rPr>
          <w:bCs/>
        </w:rPr>
      </w:pPr>
    </w:p>
    <w:p w14:paraId="4B9240F5" w14:textId="77777777" w:rsidR="00D77AA7" w:rsidRDefault="00D77AA7" w:rsidP="009C0858">
      <w:pPr>
        <w:rPr>
          <w:bCs/>
        </w:rPr>
      </w:pPr>
    </w:p>
    <w:p w14:paraId="54663EEA" w14:textId="17253744" w:rsidR="00CE78DD" w:rsidRPr="00474ACF" w:rsidRDefault="00CE78DD" w:rsidP="00CE78DD">
      <w:pPr>
        <w:shd w:val="clear" w:color="auto" w:fill="D1D1D1" w:themeFill="background2" w:themeFillShade="E6"/>
        <w:spacing w:after="0" w:line="240" w:lineRule="auto"/>
        <w:jc w:val="right"/>
        <w:rPr>
          <w:bCs/>
          <w:sz w:val="20"/>
          <w:szCs w:val="20"/>
        </w:rPr>
      </w:pPr>
      <w:r w:rsidRPr="00474ACF">
        <w:rPr>
          <w:bCs/>
          <w:sz w:val="20"/>
          <w:szCs w:val="20"/>
        </w:rPr>
        <w:t xml:space="preserve">Anexă la </w:t>
      </w:r>
      <w:r w:rsidR="00A03BDB">
        <w:rPr>
          <w:bCs/>
          <w:sz w:val="20"/>
          <w:szCs w:val="20"/>
        </w:rPr>
        <w:t xml:space="preserve">Dispoziția primarului nr. </w:t>
      </w:r>
      <w:r w:rsidR="00D47CDD">
        <w:rPr>
          <w:bCs/>
          <w:sz w:val="20"/>
          <w:szCs w:val="20"/>
        </w:rPr>
        <w:t xml:space="preserve">25 </w:t>
      </w:r>
      <w:r w:rsidR="0000153B">
        <w:rPr>
          <w:bCs/>
          <w:sz w:val="20"/>
          <w:szCs w:val="20"/>
        </w:rPr>
        <w:t>din 31.01.</w:t>
      </w:r>
      <w:r w:rsidR="00A03BDB">
        <w:rPr>
          <w:bCs/>
          <w:sz w:val="20"/>
          <w:szCs w:val="20"/>
        </w:rPr>
        <w:t xml:space="preserve">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520"/>
        <w:gridCol w:w="1703"/>
        <w:gridCol w:w="1620"/>
        <w:gridCol w:w="955"/>
        <w:gridCol w:w="1025"/>
        <w:gridCol w:w="1220"/>
        <w:gridCol w:w="1063"/>
      </w:tblGrid>
      <w:tr w:rsidR="00CE78DD" w:rsidRPr="00F32DA6" w14:paraId="02F2ABC2" w14:textId="77777777" w:rsidTr="00F32DA6">
        <w:trPr>
          <w:trHeight w:val="707"/>
        </w:trPr>
        <w:tc>
          <w:tcPr>
            <w:tcW w:w="52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02C0F7B" w14:textId="6C33D013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Nr. crt.</w:t>
            </w:r>
          </w:p>
        </w:tc>
        <w:tc>
          <w:tcPr>
            <w:tcW w:w="152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55AA965" w14:textId="7DA75305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Numele și prenumele titularului</w:t>
            </w:r>
          </w:p>
        </w:tc>
        <w:tc>
          <w:tcPr>
            <w:tcW w:w="1703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22134A7" w14:textId="2B8CBF93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Codul numeric personal sau numărul de identificare fiscală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EED9D8B" w14:textId="620A5680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Numărul și data depunerii cererii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</w:tcBorders>
            <w:vAlign w:val="center"/>
          </w:tcPr>
          <w:p w14:paraId="008ED0CE" w14:textId="32955007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 xml:space="preserve">Componenta </w:t>
            </w:r>
            <w:r w:rsidR="00474ACF" w:rsidRPr="00F32DA6">
              <w:rPr>
                <w:sz w:val="20"/>
                <w:szCs w:val="20"/>
              </w:rPr>
              <w:t>venitului minim de incluziune</w:t>
            </w:r>
            <w:r w:rsidRPr="00F32DA6">
              <w:rPr>
                <w:sz w:val="20"/>
                <w:szCs w:val="20"/>
              </w:rPr>
              <w:t xml:space="preserve"> la care are dreptul și cuantumul acesteia</w:t>
            </w:r>
          </w:p>
        </w:tc>
        <w:tc>
          <w:tcPr>
            <w:tcW w:w="122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1ED3100" w14:textId="492C9537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Luna de la care se stabilește dreptul</w:t>
            </w:r>
          </w:p>
        </w:tc>
        <w:tc>
          <w:tcPr>
            <w:tcW w:w="1063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037D8F64" w14:textId="51FCD8FA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Număr ore activități sau lucrări de interes local</w:t>
            </w:r>
          </w:p>
        </w:tc>
      </w:tr>
      <w:tr w:rsidR="00CE78DD" w:rsidRPr="00F32DA6" w14:paraId="4A2D4FDC" w14:textId="77777777" w:rsidTr="00F32DA6">
        <w:trPr>
          <w:trHeight w:val="962"/>
        </w:trPr>
        <w:tc>
          <w:tcPr>
            <w:tcW w:w="527" w:type="dxa"/>
            <w:vMerge/>
            <w:tcBorders>
              <w:left w:val="thinThickSmallGap" w:sz="12" w:space="0" w:color="auto"/>
            </w:tcBorders>
          </w:tcPr>
          <w:p w14:paraId="6E266560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520C08C3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2B90878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F869F15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A91F15F" w14:textId="45497953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Ajutor de incluziune (cuantum lei)</w:t>
            </w:r>
          </w:p>
        </w:tc>
        <w:tc>
          <w:tcPr>
            <w:tcW w:w="1025" w:type="dxa"/>
            <w:vAlign w:val="center"/>
          </w:tcPr>
          <w:p w14:paraId="7BE5B661" w14:textId="65F4C352" w:rsidR="00CE78DD" w:rsidRPr="00F32DA6" w:rsidRDefault="00CE78DD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Ajutor pentru familia cu copii (cuantum lei)</w:t>
            </w:r>
          </w:p>
        </w:tc>
        <w:tc>
          <w:tcPr>
            <w:tcW w:w="1220" w:type="dxa"/>
            <w:vMerge/>
          </w:tcPr>
          <w:p w14:paraId="3692A485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right w:val="thickThinSmallGap" w:sz="12" w:space="0" w:color="auto"/>
            </w:tcBorders>
          </w:tcPr>
          <w:p w14:paraId="32BE50C4" w14:textId="77777777" w:rsidR="00CE78DD" w:rsidRPr="00F32DA6" w:rsidRDefault="00CE78DD" w:rsidP="00474ACF">
            <w:pPr>
              <w:spacing w:after="0"/>
              <w:rPr>
                <w:sz w:val="20"/>
                <w:szCs w:val="20"/>
              </w:rPr>
            </w:pPr>
          </w:p>
        </w:tc>
      </w:tr>
      <w:tr w:rsidR="00CE78DD" w:rsidRPr="00F32DA6" w14:paraId="7E0FF796" w14:textId="77777777" w:rsidTr="00F32DA6">
        <w:tc>
          <w:tcPr>
            <w:tcW w:w="527" w:type="dxa"/>
            <w:tcBorders>
              <w:left w:val="thinThickSmallGap" w:sz="12" w:space="0" w:color="auto"/>
            </w:tcBorders>
          </w:tcPr>
          <w:p w14:paraId="32B3F410" w14:textId="0A9C7D5E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14:paraId="3CA6C83D" w14:textId="30823CAA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655CB1A6" w14:textId="0F5E2478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30181B9A" w14:textId="29A9D9D9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14:paraId="27E7A4CF" w14:textId="741733E5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14:paraId="7CAA6613" w14:textId="392EBEC5" w:rsidR="00CE78DD" w:rsidRPr="00F32DA6" w:rsidRDefault="00474ACF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14:paraId="301ACEAE" w14:textId="5DD045FC" w:rsidR="00CE78DD" w:rsidRPr="00F32DA6" w:rsidRDefault="00B80296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0F77B2B8" w14:textId="1A19C2C5" w:rsidR="00CE78DD" w:rsidRPr="00F32DA6" w:rsidRDefault="00B80296" w:rsidP="00474ACF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</w:t>
            </w:r>
          </w:p>
        </w:tc>
      </w:tr>
      <w:tr w:rsidR="00CE78DD" w:rsidRPr="00F32DA6" w14:paraId="6D965B1F" w14:textId="77777777" w:rsidTr="00F32DA6">
        <w:tc>
          <w:tcPr>
            <w:tcW w:w="527" w:type="dxa"/>
            <w:tcBorders>
              <w:left w:val="thinThickSmallGap" w:sz="12" w:space="0" w:color="auto"/>
            </w:tcBorders>
          </w:tcPr>
          <w:p w14:paraId="459A1EEB" w14:textId="6378D050" w:rsidR="00CE78DD" w:rsidRPr="00F32DA6" w:rsidRDefault="00474ACF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14:paraId="44A0E6BA" w14:textId="293904AE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BC040BD" w14:textId="3B7F99B8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808453" w14:textId="6A82D3AA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1/11.12.2023</w:t>
            </w:r>
          </w:p>
        </w:tc>
        <w:tc>
          <w:tcPr>
            <w:tcW w:w="955" w:type="dxa"/>
          </w:tcPr>
          <w:p w14:paraId="6261531F" w14:textId="4EDE01DD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309</w:t>
            </w:r>
          </w:p>
        </w:tc>
        <w:tc>
          <w:tcPr>
            <w:tcW w:w="1025" w:type="dxa"/>
          </w:tcPr>
          <w:p w14:paraId="4ABEA67A" w14:textId="0A5993F4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F056479" w14:textId="35BED4E1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5CEC3ABD" w14:textId="54A3D5A5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CE78DD" w:rsidRPr="00F32DA6" w14:paraId="0E7CDCD2" w14:textId="77777777" w:rsidTr="00F32DA6">
        <w:tc>
          <w:tcPr>
            <w:tcW w:w="527" w:type="dxa"/>
            <w:tcBorders>
              <w:left w:val="thinThickSmallGap" w:sz="12" w:space="0" w:color="auto"/>
            </w:tcBorders>
          </w:tcPr>
          <w:p w14:paraId="3C3294C5" w14:textId="2CDC6CBF" w:rsidR="00CE78DD" w:rsidRPr="00F32DA6" w:rsidRDefault="00474ACF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14:paraId="7B82219B" w14:textId="31669DE7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A50218E" w14:textId="0B756314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24344D" w14:textId="6205CE0F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2/11.12.2023</w:t>
            </w:r>
          </w:p>
        </w:tc>
        <w:tc>
          <w:tcPr>
            <w:tcW w:w="955" w:type="dxa"/>
          </w:tcPr>
          <w:p w14:paraId="2AF76782" w14:textId="4BD4D2FE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939</w:t>
            </w:r>
          </w:p>
        </w:tc>
        <w:tc>
          <w:tcPr>
            <w:tcW w:w="1025" w:type="dxa"/>
          </w:tcPr>
          <w:p w14:paraId="704AB1AD" w14:textId="69435FD8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7C8F36AD" w14:textId="1CA0311D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1D317C5E" w14:textId="6DBB57B2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</w:t>
            </w:r>
          </w:p>
        </w:tc>
      </w:tr>
      <w:tr w:rsidR="00CE78DD" w:rsidRPr="00F32DA6" w14:paraId="3B63FC97" w14:textId="77777777" w:rsidTr="00F32DA6">
        <w:tc>
          <w:tcPr>
            <w:tcW w:w="527" w:type="dxa"/>
            <w:tcBorders>
              <w:left w:val="thinThickSmallGap" w:sz="12" w:space="0" w:color="auto"/>
            </w:tcBorders>
          </w:tcPr>
          <w:p w14:paraId="67302061" w14:textId="2D2E2393" w:rsidR="00CE78DD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14:paraId="3C571D01" w14:textId="360DBE54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5007B30" w14:textId="48C48421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82D9BF" w14:textId="5F478C8D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3/11.12.2023</w:t>
            </w:r>
          </w:p>
        </w:tc>
        <w:tc>
          <w:tcPr>
            <w:tcW w:w="955" w:type="dxa"/>
          </w:tcPr>
          <w:p w14:paraId="6CE85138" w14:textId="7A4A7EF3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2780D392" w14:textId="36DD0769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4415631" w14:textId="355041C2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29945A96" w14:textId="5B493E4B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CE78DD" w:rsidRPr="00F32DA6" w14:paraId="3CC77844" w14:textId="77777777" w:rsidTr="00F32DA6">
        <w:trPr>
          <w:trHeight w:val="227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5DE0D5E" w14:textId="53D4FD9E" w:rsidR="00CE78DD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14:paraId="32B380D4" w14:textId="12EB6884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B6208E7" w14:textId="484B7C46" w:rsidR="00CE78DD" w:rsidRPr="00F32DA6" w:rsidRDefault="00CE78DD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FC4F1F" w14:textId="2C7C39DA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4/11.12.2023</w:t>
            </w:r>
          </w:p>
        </w:tc>
        <w:tc>
          <w:tcPr>
            <w:tcW w:w="955" w:type="dxa"/>
          </w:tcPr>
          <w:p w14:paraId="6C7443DB" w14:textId="27988F62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304</w:t>
            </w:r>
          </w:p>
        </w:tc>
        <w:tc>
          <w:tcPr>
            <w:tcW w:w="1025" w:type="dxa"/>
          </w:tcPr>
          <w:p w14:paraId="435C2278" w14:textId="0548A20F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40A31D73" w14:textId="245BB546" w:rsidR="00CE78DD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4CADA609" w14:textId="0D99EA5F" w:rsidR="00CE78DD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202D9D82" w14:textId="77777777" w:rsidTr="00F32DA6">
        <w:trPr>
          <w:trHeight w:val="21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F5B857B" w14:textId="7210ABE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14:paraId="151C703D" w14:textId="09AB636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F0AA29B" w14:textId="6C1556A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0D1B54" w14:textId="0C0A607D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5/11.12.2023</w:t>
            </w:r>
          </w:p>
        </w:tc>
        <w:tc>
          <w:tcPr>
            <w:tcW w:w="955" w:type="dxa"/>
          </w:tcPr>
          <w:p w14:paraId="4FDE4BA4" w14:textId="2172FADD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418</w:t>
            </w:r>
          </w:p>
        </w:tc>
        <w:tc>
          <w:tcPr>
            <w:tcW w:w="1025" w:type="dxa"/>
          </w:tcPr>
          <w:p w14:paraId="1E08C286" w14:textId="0DCF9BD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511B5064" w14:textId="7B315905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1FE7F1A2" w14:textId="7CA356F3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34781E50" w14:textId="77777777" w:rsidTr="00F32DA6">
        <w:trPr>
          <w:trHeight w:val="24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B3B3D66" w14:textId="21108F7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</w:tcPr>
          <w:p w14:paraId="7AAF1711" w14:textId="1A8EE0B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A14DD0A" w14:textId="0F11023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7097D4" w14:textId="70C0CAA7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6/11.12.2023</w:t>
            </w:r>
          </w:p>
        </w:tc>
        <w:tc>
          <w:tcPr>
            <w:tcW w:w="955" w:type="dxa"/>
          </w:tcPr>
          <w:p w14:paraId="637D9FFE" w14:textId="2538F4C5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300</w:t>
            </w:r>
          </w:p>
        </w:tc>
        <w:tc>
          <w:tcPr>
            <w:tcW w:w="1025" w:type="dxa"/>
          </w:tcPr>
          <w:p w14:paraId="656FB667" w14:textId="1D31DC7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9B5732D" w14:textId="2DE04469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11102C17" w14:textId="227448B5" w:rsidR="00DB2229" w:rsidRPr="00F32DA6" w:rsidRDefault="00A03BD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0878B19D" w14:textId="77777777" w:rsidTr="00F32DA6">
        <w:trPr>
          <w:trHeight w:val="19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0670190" w14:textId="00F1004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14:paraId="0AB3ABB0" w14:textId="7F49A4F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9CE2D88" w14:textId="76503D3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B58DDB" w14:textId="78E84451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7/11.12.2023</w:t>
            </w:r>
          </w:p>
        </w:tc>
        <w:tc>
          <w:tcPr>
            <w:tcW w:w="955" w:type="dxa"/>
          </w:tcPr>
          <w:p w14:paraId="010FF99B" w14:textId="2ED4B117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439</w:t>
            </w:r>
          </w:p>
        </w:tc>
        <w:tc>
          <w:tcPr>
            <w:tcW w:w="1025" w:type="dxa"/>
          </w:tcPr>
          <w:p w14:paraId="5CE76A20" w14:textId="5831D180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34DF3E05" w14:textId="5B4935D7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735B1670" w14:textId="3A242E98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21</w:t>
            </w:r>
          </w:p>
        </w:tc>
      </w:tr>
      <w:tr w:rsidR="00DB2229" w:rsidRPr="00F32DA6" w14:paraId="381F865C" w14:textId="77777777" w:rsidTr="00F32DA6">
        <w:trPr>
          <w:trHeight w:val="15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69BF112" w14:textId="547EBEF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14:paraId="677C1687" w14:textId="3FA083A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E7934D4" w14:textId="474BBD0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EC5F31" w14:textId="7230E27B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8/11.12.2023</w:t>
            </w:r>
          </w:p>
        </w:tc>
        <w:tc>
          <w:tcPr>
            <w:tcW w:w="955" w:type="dxa"/>
          </w:tcPr>
          <w:p w14:paraId="490C9ACA" w14:textId="64927EE6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1042</w:t>
            </w:r>
          </w:p>
        </w:tc>
        <w:tc>
          <w:tcPr>
            <w:tcW w:w="1025" w:type="dxa"/>
          </w:tcPr>
          <w:p w14:paraId="039B15DF" w14:textId="2A7BF214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488</w:t>
            </w:r>
          </w:p>
        </w:tc>
        <w:tc>
          <w:tcPr>
            <w:tcW w:w="1220" w:type="dxa"/>
          </w:tcPr>
          <w:p w14:paraId="6FA2C15C" w14:textId="010F2706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51E0CCD9" w14:textId="51ABC940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52</w:t>
            </w:r>
          </w:p>
        </w:tc>
      </w:tr>
      <w:tr w:rsidR="00DB2229" w:rsidRPr="00F32DA6" w14:paraId="715194C1" w14:textId="77777777" w:rsidTr="00F32DA6">
        <w:trPr>
          <w:trHeight w:val="15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4DC69F8" w14:textId="086985D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</w:tcPr>
          <w:p w14:paraId="76DA434E" w14:textId="43C1EE6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E54FCFA" w14:textId="0BE74EA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D79BD31" w14:textId="6B17B896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9/11.12.2023</w:t>
            </w:r>
          </w:p>
        </w:tc>
        <w:tc>
          <w:tcPr>
            <w:tcW w:w="955" w:type="dxa"/>
          </w:tcPr>
          <w:p w14:paraId="125BC763" w14:textId="614A973C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65FCD87C" w14:textId="0A0DC5D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3009FDBE" w14:textId="02847482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0A581CB2" w14:textId="7D695358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3E28EE68" w14:textId="77777777" w:rsidTr="00F32DA6">
        <w:trPr>
          <w:trHeight w:val="16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125CFAF" w14:textId="5622564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</w:tcPr>
          <w:p w14:paraId="329D3D59" w14:textId="79BF62A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54751D4" w14:textId="01E2ED8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1B0B55" w14:textId="23313A9F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10/11.12.2023</w:t>
            </w:r>
          </w:p>
        </w:tc>
        <w:tc>
          <w:tcPr>
            <w:tcW w:w="955" w:type="dxa"/>
          </w:tcPr>
          <w:p w14:paraId="248E8323" w14:textId="04852D3A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626</w:t>
            </w:r>
          </w:p>
        </w:tc>
        <w:tc>
          <w:tcPr>
            <w:tcW w:w="1025" w:type="dxa"/>
          </w:tcPr>
          <w:p w14:paraId="0A49A598" w14:textId="613647F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46625D75" w14:textId="659650F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46A835E8" w14:textId="5714CF88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</w:t>
            </w:r>
          </w:p>
        </w:tc>
      </w:tr>
      <w:tr w:rsidR="00DB2229" w:rsidRPr="00F32DA6" w14:paraId="67DAF85C" w14:textId="77777777" w:rsidTr="00F32DA6">
        <w:trPr>
          <w:trHeight w:val="22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AD411B8" w14:textId="7D88A9F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</w:tcPr>
          <w:p w14:paraId="74B89901" w14:textId="7910B76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8D2C168" w14:textId="3E37ADB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52B155" w14:textId="64891891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11/11.12.2023</w:t>
            </w:r>
          </w:p>
        </w:tc>
        <w:tc>
          <w:tcPr>
            <w:tcW w:w="955" w:type="dxa"/>
          </w:tcPr>
          <w:p w14:paraId="176A0211" w14:textId="297A38F1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467</w:t>
            </w:r>
          </w:p>
        </w:tc>
        <w:tc>
          <w:tcPr>
            <w:tcW w:w="1025" w:type="dxa"/>
          </w:tcPr>
          <w:p w14:paraId="58DE0723" w14:textId="7578730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58C4B60F" w14:textId="530A9031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0D895051" w14:textId="24A06434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081532D0" w14:textId="77777777" w:rsidTr="00F32DA6">
        <w:trPr>
          <w:trHeight w:val="19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15773FD" w14:textId="19AF28A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</w:tcPr>
          <w:p w14:paraId="13095C26" w14:textId="115997E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920C9DD" w14:textId="51C32957" w:rsidR="00755D08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ED0122" w14:textId="5A105F33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12/11.12.2023</w:t>
            </w:r>
          </w:p>
        </w:tc>
        <w:tc>
          <w:tcPr>
            <w:tcW w:w="955" w:type="dxa"/>
          </w:tcPr>
          <w:p w14:paraId="04514F6B" w14:textId="6C50FF55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3E607C16" w14:textId="02F50FA5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6852505" w14:textId="5EBAEA70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thickThinSmallGap" w:sz="12" w:space="0" w:color="auto"/>
            </w:tcBorders>
          </w:tcPr>
          <w:p w14:paraId="0CEA002B" w14:textId="3856F5AB" w:rsidR="00DB2229" w:rsidRPr="00F32DA6" w:rsidRDefault="00755D0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0983B379" w14:textId="77777777" w:rsidTr="00F32DA6">
        <w:trPr>
          <w:trHeight w:val="13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442CE35" w14:textId="493C1C3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</w:tcPr>
          <w:p w14:paraId="41EDCC2D" w14:textId="1BAFE3D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ABEBD2D" w14:textId="35265C4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6C5797" w14:textId="6CC42767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13/11.12.2023</w:t>
            </w:r>
          </w:p>
        </w:tc>
        <w:tc>
          <w:tcPr>
            <w:tcW w:w="955" w:type="dxa"/>
          </w:tcPr>
          <w:p w14:paraId="71691970" w14:textId="334B0062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6801D8DE" w14:textId="6528393E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9E9AE2B" w14:textId="6301020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4CB6238" w14:textId="4F6FC0EE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5E3D1E95" w14:textId="77777777" w:rsidTr="00F32DA6">
        <w:trPr>
          <w:trHeight w:val="2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975210D" w14:textId="31D0FEE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14</w:t>
            </w:r>
          </w:p>
        </w:tc>
        <w:tc>
          <w:tcPr>
            <w:tcW w:w="1520" w:type="dxa"/>
          </w:tcPr>
          <w:p w14:paraId="2D81DC72" w14:textId="7EEBB7F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9F2CA64" w14:textId="45C3ADB4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B5B63" w14:textId="637FACCA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14/11.12.2023</w:t>
            </w:r>
          </w:p>
        </w:tc>
        <w:tc>
          <w:tcPr>
            <w:tcW w:w="955" w:type="dxa"/>
          </w:tcPr>
          <w:p w14:paraId="3FFD9E83" w14:textId="504D964D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7FB6CE3E" w14:textId="1EB8B491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3132BBE" w14:textId="43C2B7C6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181DE62" w14:textId="0BBABBF7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05DD181D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03CD110" w14:textId="73543E5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  <w:tc>
          <w:tcPr>
            <w:tcW w:w="1520" w:type="dxa"/>
          </w:tcPr>
          <w:p w14:paraId="182D3B44" w14:textId="433A471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A475B20" w14:textId="33FE70C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7F8FAD" w14:textId="3D9295E5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15/11.12.2023</w:t>
            </w:r>
          </w:p>
        </w:tc>
        <w:tc>
          <w:tcPr>
            <w:tcW w:w="955" w:type="dxa"/>
          </w:tcPr>
          <w:p w14:paraId="3EB7AA67" w14:textId="1A0E7DAF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300</w:t>
            </w:r>
          </w:p>
        </w:tc>
        <w:tc>
          <w:tcPr>
            <w:tcW w:w="1025" w:type="dxa"/>
          </w:tcPr>
          <w:p w14:paraId="271100FE" w14:textId="05EE64F4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525FE65E" w14:textId="0084C244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41572AC" w14:textId="4B59EF97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6DC31ABE" w14:textId="77777777" w:rsidTr="00F32DA6">
        <w:trPr>
          <w:trHeight w:val="25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A3E34CD" w14:textId="7F1D892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16</w:t>
            </w:r>
          </w:p>
        </w:tc>
        <w:tc>
          <w:tcPr>
            <w:tcW w:w="1520" w:type="dxa"/>
          </w:tcPr>
          <w:p w14:paraId="3F7C8B24" w14:textId="3CD226B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7F2C8DC" w14:textId="2DC6C07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105F2A" w14:textId="6D911F40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16/11.12.2023</w:t>
            </w:r>
          </w:p>
        </w:tc>
        <w:tc>
          <w:tcPr>
            <w:tcW w:w="955" w:type="dxa"/>
          </w:tcPr>
          <w:p w14:paraId="171F8D6D" w14:textId="7ACAA28E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305</w:t>
            </w:r>
          </w:p>
        </w:tc>
        <w:tc>
          <w:tcPr>
            <w:tcW w:w="1025" w:type="dxa"/>
          </w:tcPr>
          <w:p w14:paraId="308146CC" w14:textId="440658B9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A85BC6D" w14:textId="39221A5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79A83E8" w14:textId="25F02407" w:rsidR="00DB2229" w:rsidRPr="00F32DA6" w:rsidRDefault="00E965A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4ACCCCF6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45EDC3E" w14:textId="5C25CAE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17</w:t>
            </w:r>
          </w:p>
        </w:tc>
        <w:tc>
          <w:tcPr>
            <w:tcW w:w="1520" w:type="dxa"/>
          </w:tcPr>
          <w:p w14:paraId="3634154F" w14:textId="0DC879A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72248ED" w14:textId="6523142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545BAD" w14:textId="10F07485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17/11.12.2023</w:t>
            </w:r>
          </w:p>
        </w:tc>
        <w:tc>
          <w:tcPr>
            <w:tcW w:w="955" w:type="dxa"/>
          </w:tcPr>
          <w:p w14:paraId="444DE2CD" w14:textId="6992D2BC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303</w:t>
            </w:r>
          </w:p>
        </w:tc>
        <w:tc>
          <w:tcPr>
            <w:tcW w:w="1025" w:type="dxa"/>
          </w:tcPr>
          <w:p w14:paraId="7B029BF9" w14:textId="0D89CA51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E26A6EE" w14:textId="19CA40A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BDEBB86" w14:textId="33B943A5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4032E316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9551FD2" w14:textId="7804265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</w:tcPr>
          <w:p w14:paraId="71B27EB9" w14:textId="0B248BF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7B46B54" w14:textId="5EEED314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6538E" w14:textId="2B79C168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18/11.12.2023</w:t>
            </w:r>
          </w:p>
        </w:tc>
        <w:tc>
          <w:tcPr>
            <w:tcW w:w="955" w:type="dxa"/>
          </w:tcPr>
          <w:p w14:paraId="2F40207D" w14:textId="3ED7E43E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4A2B3433" w14:textId="7C1CE4F1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767E6BBB" w14:textId="6FB1B7AD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AF7D1A7" w14:textId="42B80B6D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69B3DC1F" w14:textId="77777777" w:rsidTr="00F32DA6">
        <w:trPr>
          <w:trHeight w:val="31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2641D80" w14:textId="57B99B7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19</w:t>
            </w:r>
          </w:p>
        </w:tc>
        <w:tc>
          <w:tcPr>
            <w:tcW w:w="1520" w:type="dxa"/>
          </w:tcPr>
          <w:p w14:paraId="25CC7C10" w14:textId="32AB6BC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0C02D02" w14:textId="1419890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B6C3C" w14:textId="323E4062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19/11.12.2023</w:t>
            </w:r>
          </w:p>
        </w:tc>
        <w:tc>
          <w:tcPr>
            <w:tcW w:w="955" w:type="dxa"/>
          </w:tcPr>
          <w:p w14:paraId="1AC410B7" w14:textId="78BC83BA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465</w:t>
            </w:r>
          </w:p>
        </w:tc>
        <w:tc>
          <w:tcPr>
            <w:tcW w:w="1025" w:type="dxa"/>
          </w:tcPr>
          <w:p w14:paraId="6EC20AEE" w14:textId="1C31EC7A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52A2D1F" w14:textId="5CA3C36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E11BE06" w14:textId="790283C8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12AD5B1B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5C1F2FF" w14:textId="42963A84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20" w:type="dxa"/>
          </w:tcPr>
          <w:p w14:paraId="4C93EC2A" w14:textId="18D0AE0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1D7E4B1" w14:textId="7553542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6D478C" w14:textId="67CE90F3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20/11.12.2023</w:t>
            </w:r>
          </w:p>
        </w:tc>
        <w:tc>
          <w:tcPr>
            <w:tcW w:w="955" w:type="dxa"/>
          </w:tcPr>
          <w:p w14:paraId="255E9942" w14:textId="5C9E0760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268</w:t>
            </w:r>
          </w:p>
        </w:tc>
        <w:tc>
          <w:tcPr>
            <w:tcW w:w="1025" w:type="dxa"/>
          </w:tcPr>
          <w:p w14:paraId="392A32D2" w14:textId="425A69A7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2EC84D2" w14:textId="6D625C0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6B040A8" w14:textId="504ED32F" w:rsidR="00DB2229" w:rsidRPr="00F32DA6" w:rsidRDefault="00C9746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</w:t>
            </w:r>
          </w:p>
        </w:tc>
      </w:tr>
      <w:tr w:rsidR="00DB2229" w:rsidRPr="00F32DA6" w14:paraId="4F4EDA40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7403488" w14:textId="18D3385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21</w:t>
            </w:r>
          </w:p>
        </w:tc>
        <w:tc>
          <w:tcPr>
            <w:tcW w:w="1520" w:type="dxa"/>
          </w:tcPr>
          <w:p w14:paraId="152BF79C" w14:textId="7351F32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2C6E9F9" w14:textId="18B1AD4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0AC82E" w14:textId="1C17836A" w:rsidR="00DB2229" w:rsidRPr="00F32DA6" w:rsidRDefault="00CC247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21/11.12.2023</w:t>
            </w:r>
          </w:p>
        </w:tc>
        <w:tc>
          <w:tcPr>
            <w:tcW w:w="955" w:type="dxa"/>
          </w:tcPr>
          <w:p w14:paraId="1CAE5492" w14:textId="16E4E381" w:rsidR="00DB2229" w:rsidRPr="00F32DA6" w:rsidRDefault="00CC247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307</w:t>
            </w:r>
          </w:p>
        </w:tc>
        <w:tc>
          <w:tcPr>
            <w:tcW w:w="1025" w:type="dxa"/>
          </w:tcPr>
          <w:p w14:paraId="66EF1FEE" w14:textId="4962B46C" w:rsidR="00DB2229" w:rsidRPr="00F32DA6" w:rsidRDefault="00CC247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EA8E4D1" w14:textId="1DFD0A8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05F33B1" w14:textId="4E7A08E7" w:rsidR="00DB2229" w:rsidRPr="00F32DA6" w:rsidRDefault="00CC247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05D24C7A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A77A5B4" w14:textId="01C0E4D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22</w:t>
            </w:r>
          </w:p>
        </w:tc>
        <w:tc>
          <w:tcPr>
            <w:tcW w:w="1520" w:type="dxa"/>
          </w:tcPr>
          <w:p w14:paraId="4B1CB757" w14:textId="171B41B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7B2735A" w14:textId="29EA285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000902" w14:textId="602523C5" w:rsidR="00DB2229" w:rsidRPr="00F32DA6" w:rsidRDefault="00163C0E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22/11.12.2023</w:t>
            </w:r>
          </w:p>
        </w:tc>
        <w:tc>
          <w:tcPr>
            <w:tcW w:w="955" w:type="dxa"/>
          </w:tcPr>
          <w:p w14:paraId="106645E1" w14:textId="32FBA301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3E938C66" w14:textId="7092915D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3D7DFFB8" w14:textId="63FD6ED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5C80771" w14:textId="5C33A8EA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44C0A905" w14:textId="77777777" w:rsidTr="00F32DA6">
        <w:trPr>
          <w:trHeight w:val="30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E143651" w14:textId="3EB7992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  <w:tc>
          <w:tcPr>
            <w:tcW w:w="1520" w:type="dxa"/>
          </w:tcPr>
          <w:p w14:paraId="08747CC6" w14:textId="599B12A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7E36602" w14:textId="0BB5D43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D4FC3" w14:textId="7C04C428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23/11.12.2023</w:t>
            </w:r>
          </w:p>
        </w:tc>
        <w:tc>
          <w:tcPr>
            <w:tcW w:w="955" w:type="dxa"/>
          </w:tcPr>
          <w:p w14:paraId="0479E18E" w14:textId="568A7878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52CEC5C6" w14:textId="120C5A91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18617D1" w14:textId="1EE320C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04C936D" w14:textId="0D16C15C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425F9B6C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EF3AABB" w14:textId="6B2AE8F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24</w:t>
            </w:r>
          </w:p>
        </w:tc>
        <w:tc>
          <w:tcPr>
            <w:tcW w:w="1520" w:type="dxa"/>
          </w:tcPr>
          <w:p w14:paraId="24E9AAC4" w14:textId="0246F81A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348EB15" w14:textId="2D2868B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6F6238" w14:textId="579307A5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24/11.12.2023</w:t>
            </w:r>
          </w:p>
        </w:tc>
        <w:tc>
          <w:tcPr>
            <w:tcW w:w="955" w:type="dxa"/>
          </w:tcPr>
          <w:p w14:paraId="3F17ACCD" w14:textId="4B47EF81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454</w:t>
            </w:r>
          </w:p>
        </w:tc>
        <w:tc>
          <w:tcPr>
            <w:tcW w:w="1025" w:type="dxa"/>
          </w:tcPr>
          <w:p w14:paraId="0A4CFFA1" w14:textId="7104B619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46F77E15" w14:textId="5FE6F4C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FACC71E" w14:textId="4348126D" w:rsidR="00DB2229" w:rsidRPr="00F32DA6" w:rsidRDefault="00E1244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2C692BE1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B42717B" w14:textId="4FCF5FA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25</w:t>
            </w:r>
          </w:p>
        </w:tc>
        <w:tc>
          <w:tcPr>
            <w:tcW w:w="1520" w:type="dxa"/>
          </w:tcPr>
          <w:p w14:paraId="5F08426A" w14:textId="1AC0E02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AE8C854" w14:textId="77A89DF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5A26F8" w14:textId="2D01DDC5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25/11.12.2023</w:t>
            </w:r>
          </w:p>
        </w:tc>
        <w:tc>
          <w:tcPr>
            <w:tcW w:w="955" w:type="dxa"/>
          </w:tcPr>
          <w:p w14:paraId="3095B383" w14:textId="321368A3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467</w:t>
            </w:r>
          </w:p>
        </w:tc>
        <w:tc>
          <w:tcPr>
            <w:tcW w:w="1025" w:type="dxa"/>
          </w:tcPr>
          <w:p w14:paraId="7A148400" w14:textId="19DFC0E6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018E4EC" w14:textId="58FA46CD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612DB05" w14:textId="7FF52D25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59683A46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F8463C6" w14:textId="2171E4E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26</w:t>
            </w:r>
          </w:p>
        </w:tc>
        <w:tc>
          <w:tcPr>
            <w:tcW w:w="1520" w:type="dxa"/>
          </w:tcPr>
          <w:p w14:paraId="04F47C66" w14:textId="1A3C453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25503E3" w14:textId="746322D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82E31A" w14:textId="24E1431A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26/11.12.2023</w:t>
            </w:r>
          </w:p>
        </w:tc>
        <w:tc>
          <w:tcPr>
            <w:tcW w:w="955" w:type="dxa"/>
          </w:tcPr>
          <w:p w14:paraId="724F026E" w14:textId="5D6F7B31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277</w:t>
            </w:r>
          </w:p>
        </w:tc>
        <w:tc>
          <w:tcPr>
            <w:tcW w:w="1025" w:type="dxa"/>
          </w:tcPr>
          <w:p w14:paraId="5C1D39B0" w14:textId="290D7588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83AEBED" w14:textId="25CA79C2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779DEE1" w14:textId="74909ADA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</w:t>
            </w:r>
          </w:p>
        </w:tc>
      </w:tr>
      <w:tr w:rsidR="00DB2229" w:rsidRPr="00F32DA6" w14:paraId="74109DBE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3F3FF45" w14:textId="482D1F5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27</w:t>
            </w:r>
          </w:p>
        </w:tc>
        <w:tc>
          <w:tcPr>
            <w:tcW w:w="1520" w:type="dxa"/>
          </w:tcPr>
          <w:p w14:paraId="7294FEB0" w14:textId="1A56DE2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8FB9342" w14:textId="1537D79A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4D256A" w14:textId="51D460D8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27/11.12.2023</w:t>
            </w:r>
          </w:p>
        </w:tc>
        <w:tc>
          <w:tcPr>
            <w:tcW w:w="955" w:type="dxa"/>
          </w:tcPr>
          <w:p w14:paraId="18A13691" w14:textId="29EE8376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7BB71118" w14:textId="3148FD02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3917BD4E" w14:textId="1D9C6F70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EC62F47" w14:textId="0368948A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538DE6EE" w14:textId="77777777" w:rsidTr="00F32DA6">
        <w:trPr>
          <w:trHeight w:val="39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1B1A225" w14:textId="71165A4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28</w:t>
            </w:r>
          </w:p>
        </w:tc>
        <w:tc>
          <w:tcPr>
            <w:tcW w:w="1520" w:type="dxa"/>
          </w:tcPr>
          <w:p w14:paraId="26A64D4B" w14:textId="261C7BE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4F006A5" w14:textId="1195424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BBDF6" w14:textId="28B1FC3A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28/11.12.2023</w:t>
            </w:r>
          </w:p>
        </w:tc>
        <w:tc>
          <w:tcPr>
            <w:tcW w:w="955" w:type="dxa"/>
          </w:tcPr>
          <w:p w14:paraId="69F34DEC" w14:textId="3E33F1C7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452</w:t>
            </w:r>
          </w:p>
        </w:tc>
        <w:tc>
          <w:tcPr>
            <w:tcW w:w="1025" w:type="dxa"/>
          </w:tcPr>
          <w:p w14:paraId="3601427B" w14:textId="76314499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9604A2A" w14:textId="51D526FD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E0A1329" w14:textId="4190DA78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1FDCC9F4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E55C124" w14:textId="17EFCF9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29</w:t>
            </w:r>
          </w:p>
        </w:tc>
        <w:tc>
          <w:tcPr>
            <w:tcW w:w="1520" w:type="dxa"/>
          </w:tcPr>
          <w:p w14:paraId="7ADF50D3" w14:textId="400CA8D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42CAB2E" w14:textId="2DCA2C2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AFFFB8" w14:textId="20E4601F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29/11.12.2023</w:t>
            </w:r>
          </w:p>
        </w:tc>
        <w:tc>
          <w:tcPr>
            <w:tcW w:w="955" w:type="dxa"/>
          </w:tcPr>
          <w:p w14:paraId="1AF200ED" w14:textId="5EC6D118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293</w:t>
            </w:r>
          </w:p>
        </w:tc>
        <w:tc>
          <w:tcPr>
            <w:tcW w:w="1025" w:type="dxa"/>
          </w:tcPr>
          <w:p w14:paraId="511A37B9" w14:textId="4679BE0F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5D893D0" w14:textId="647DB501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0AB8A14" w14:textId="7D6C4176" w:rsidR="00DB2229" w:rsidRPr="00F32DA6" w:rsidRDefault="00FE56E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14</w:t>
            </w:r>
          </w:p>
        </w:tc>
      </w:tr>
      <w:tr w:rsidR="00DB2229" w:rsidRPr="00F32DA6" w14:paraId="09A463FD" w14:textId="77777777" w:rsidTr="00F32DA6">
        <w:trPr>
          <w:trHeight w:val="30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5A63A50" w14:textId="187E870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</w:t>
            </w:r>
          </w:p>
        </w:tc>
        <w:tc>
          <w:tcPr>
            <w:tcW w:w="1520" w:type="dxa"/>
          </w:tcPr>
          <w:p w14:paraId="05180B86" w14:textId="20C41BF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67EBBEC" w14:textId="40B5FD5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BEE9A" w14:textId="11F2EACA" w:rsidR="00DB2229" w:rsidRPr="00F32DA6" w:rsidRDefault="00E344C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30/11.12.2023</w:t>
            </w:r>
          </w:p>
        </w:tc>
        <w:tc>
          <w:tcPr>
            <w:tcW w:w="955" w:type="dxa"/>
          </w:tcPr>
          <w:p w14:paraId="49FD67AE" w14:textId="178BA3CD" w:rsidR="00DB2229" w:rsidRPr="00F32DA6" w:rsidRDefault="00E344C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197F60F8" w14:textId="082E6316" w:rsidR="00DB2229" w:rsidRPr="00F32DA6" w:rsidRDefault="00E344C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46B7CD01" w14:textId="46F9C88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4408113" w14:textId="531633F2" w:rsidR="00DB2229" w:rsidRPr="00F32DA6" w:rsidRDefault="00E344C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4BF1FE66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2A3AC6B" w14:textId="41F547F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</w:t>
            </w:r>
          </w:p>
        </w:tc>
        <w:tc>
          <w:tcPr>
            <w:tcW w:w="1520" w:type="dxa"/>
          </w:tcPr>
          <w:p w14:paraId="5C1A32BA" w14:textId="2C971FD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418E9B4" w14:textId="1E7293A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CA90F4" w14:textId="33D3A321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31/11.12.2023</w:t>
            </w:r>
          </w:p>
        </w:tc>
        <w:tc>
          <w:tcPr>
            <w:tcW w:w="955" w:type="dxa"/>
          </w:tcPr>
          <w:p w14:paraId="4827D681" w14:textId="294E12A5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312</w:t>
            </w:r>
          </w:p>
        </w:tc>
        <w:tc>
          <w:tcPr>
            <w:tcW w:w="1025" w:type="dxa"/>
          </w:tcPr>
          <w:p w14:paraId="3B5CE210" w14:textId="36E4A38E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559596C" w14:textId="5F5AED3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FC88DB9" w14:textId="517BB8DE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534BBCC9" w14:textId="77777777" w:rsidTr="00F32DA6">
        <w:trPr>
          <w:trHeight w:val="30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E4210FE" w14:textId="3C908FF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32</w:t>
            </w:r>
          </w:p>
        </w:tc>
        <w:tc>
          <w:tcPr>
            <w:tcW w:w="1520" w:type="dxa"/>
          </w:tcPr>
          <w:p w14:paraId="3792BD09" w14:textId="0CE3DBC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36AD72B" w14:textId="3CAE7C5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CD3862" w14:textId="120B7B03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32/11.12.2023</w:t>
            </w:r>
          </w:p>
        </w:tc>
        <w:tc>
          <w:tcPr>
            <w:tcW w:w="955" w:type="dxa"/>
          </w:tcPr>
          <w:p w14:paraId="4FF8BE13" w14:textId="5DBE71E8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304</w:t>
            </w:r>
          </w:p>
        </w:tc>
        <w:tc>
          <w:tcPr>
            <w:tcW w:w="1025" w:type="dxa"/>
          </w:tcPr>
          <w:p w14:paraId="14A0BAC4" w14:textId="38831C71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529BF33" w14:textId="2FDCA75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D990B1A" w14:textId="2EA9AC58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40E67093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AC47A44" w14:textId="4C4DF1C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33</w:t>
            </w:r>
          </w:p>
        </w:tc>
        <w:tc>
          <w:tcPr>
            <w:tcW w:w="1520" w:type="dxa"/>
          </w:tcPr>
          <w:p w14:paraId="1E9354FA" w14:textId="147DF3A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52FBF3C" w14:textId="1C7375E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C80E0D" w14:textId="305EB568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33/11.12.2023</w:t>
            </w:r>
          </w:p>
        </w:tc>
        <w:tc>
          <w:tcPr>
            <w:tcW w:w="955" w:type="dxa"/>
          </w:tcPr>
          <w:p w14:paraId="0CCFFDD7" w14:textId="70B8631F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310</w:t>
            </w:r>
          </w:p>
        </w:tc>
        <w:tc>
          <w:tcPr>
            <w:tcW w:w="1025" w:type="dxa"/>
          </w:tcPr>
          <w:p w14:paraId="2249D0E9" w14:textId="0A8E4653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4E05024" w14:textId="5171B1E1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C6F3239" w14:textId="6CCE3B30" w:rsidR="00DB2229" w:rsidRPr="00F32DA6" w:rsidRDefault="00581434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5AD20766" w14:textId="77777777" w:rsidTr="00F32DA6">
        <w:trPr>
          <w:trHeight w:val="31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B68B856" w14:textId="312E180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34</w:t>
            </w:r>
          </w:p>
        </w:tc>
        <w:tc>
          <w:tcPr>
            <w:tcW w:w="1520" w:type="dxa"/>
          </w:tcPr>
          <w:p w14:paraId="3B7492FC" w14:textId="595B923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2379BED" w14:textId="3EF85ED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65866D" w14:textId="470C89D0" w:rsidR="00DB2229" w:rsidRPr="00F32DA6" w:rsidRDefault="0042081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34/11.12.2023</w:t>
            </w:r>
          </w:p>
        </w:tc>
        <w:tc>
          <w:tcPr>
            <w:tcW w:w="955" w:type="dxa"/>
          </w:tcPr>
          <w:p w14:paraId="13E2C757" w14:textId="0C43CC55" w:rsidR="00DB2229" w:rsidRPr="00F32DA6" w:rsidRDefault="0042081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308</w:t>
            </w:r>
          </w:p>
        </w:tc>
        <w:tc>
          <w:tcPr>
            <w:tcW w:w="1025" w:type="dxa"/>
          </w:tcPr>
          <w:p w14:paraId="7E060083" w14:textId="7AFC9A31" w:rsidR="00DB2229" w:rsidRPr="00F32DA6" w:rsidRDefault="0042081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474E8C5D" w14:textId="08EC5EA1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B6B9F7B" w14:textId="60387641" w:rsidR="00DB2229" w:rsidRPr="00F32DA6" w:rsidRDefault="0042081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7201BC43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E8AEC66" w14:textId="3804316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35</w:t>
            </w:r>
          </w:p>
        </w:tc>
        <w:tc>
          <w:tcPr>
            <w:tcW w:w="1520" w:type="dxa"/>
          </w:tcPr>
          <w:p w14:paraId="229BD036" w14:textId="5FBF922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E8F6236" w14:textId="2905D4C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B78D1A" w14:textId="2E17FD79" w:rsidR="00DB2229" w:rsidRPr="00F32DA6" w:rsidRDefault="00EF051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35/11.12.2023</w:t>
            </w:r>
          </w:p>
        </w:tc>
        <w:tc>
          <w:tcPr>
            <w:tcW w:w="955" w:type="dxa"/>
          </w:tcPr>
          <w:p w14:paraId="35AD1655" w14:textId="5D8E052F" w:rsidR="00DB2229" w:rsidRPr="00F32DA6" w:rsidRDefault="00EF051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4C3E8655" w14:textId="6FF1058C" w:rsidR="00DB2229" w:rsidRPr="00F32DA6" w:rsidRDefault="00EF051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5B44159" w14:textId="63C170C9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F3BBE56" w14:textId="1D0CEEE1" w:rsidR="00DB2229" w:rsidRPr="00F32DA6" w:rsidRDefault="00EF051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33067A7F" w14:textId="77777777" w:rsidTr="00F32DA6">
        <w:trPr>
          <w:trHeight w:val="24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FEA6A18" w14:textId="01899EF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</w:t>
            </w:r>
          </w:p>
        </w:tc>
        <w:tc>
          <w:tcPr>
            <w:tcW w:w="1520" w:type="dxa"/>
          </w:tcPr>
          <w:p w14:paraId="7EF4CF64" w14:textId="21A518E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0C523C5" w14:textId="5355E7A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F9FA87" w14:textId="2C8A1B00" w:rsidR="00DB2229" w:rsidRPr="00F32DA6" w:rsidRDefault="00EF051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36/11.12.2023</w:t>
            </w:r>
          </w:p>
        </w:tc>
        <w:tc>
          <w:tcPr>
            <w:tcW w:w="955" w:type="dxa"/>
          </w:tcPr>
          <w:p w14:paraId="120D1591" w14:textId="317B81E5" w:rsidR="00DB2229" w:rsidRPr="00F32DA6" w:rsidRDefault="008B47E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80</w:t>
            </w:r>
          </w:p>
        </w:tc>
        <w:tc>
          <w:tcPr>
            <w:tcW w:w="1025" w:type="dxa"/>
          </w:tcPr>
          <w:p w14:paraId="1B010D5B" w14:textId="11C8F303" w:rsidR="00DB2229" w:rsidRPr="00F32DA6" w:rsidRDefault="008B47E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26A1FF2" w14:textId="468CE22D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C58501F" w14:textId="63B3382F" w:rsidR="00DB2229" w:rsidRPr="00F32DA6" w:rsidRDefault="008B47E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</w:t>
            </w:r>
          </w:p>
        </w:tc>
      </w:tr>
      <w:tr w:rsidR="00DB2229" w:rsidRPr="00F32DA6" w14:paraId="115ABFF3" w14:textId="77777777" w:rsidTr="00F32DA6">
        <w:trPr>
          <w:trHeight w:val="22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2ECFD71" w14:textId="659E262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37</w:t>
            </w:r>
          </w:p>
        </w:tc>
        <w:tc>
          <w:tcPr>
            <w:tcW w:w="1520" w:type="dxa"/>
          </w:tcPr>
          <w:p w14:paraId="18C39DA9" w14:textId="4496990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3842C6C" w14:textId="55B9664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A8DE6A" w14:textId="5A635183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37/11.12.2023</w:t>
            </w:r>
          </w:p>
        </w:tc>
        <w:tc>
          <w:tcPr>
            <w:tcW w:w="955" w:type="dxa"/>
          </w:tcPr>
          <w:p w14:paraId="09693E4F" w14:textId="6BF55803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25882036" w14:textId="1FBAF204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2488457" w14:textId="46841EB2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309FDCE" w14:textId="4E85A3C9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25BA760C" w14:textId="77777777" w:rsidTr="00F32DA6">
        <w:trPr>
          <w:trHeight w:val="29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C33F827" w14:textId="4C6641E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</w:t>
            </w:r>
          </w:p>
        </w:tc>
        <w:tc>
          <w:tcPr>
            <w:tcW w:w="1520" w:type="dxa"/>
          </w:tcPr>
          <w:p w14:paraId="20C3F3E5" w14:textId="0604CE0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8705842" w14:textId="6078669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69B11" w14:textId="5943136C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38/11.12.2023</w:t>
            </w:r>
          </w:p>
        </w:tc>
        <w:tc>
          <w:tcPr>
            <w:tcW w:w="955" w:type="dxa"/>
          </w:tcPr>
          <w:p w14:paraId="17A7B2C5" w14:textId="2274E238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939</w:t>
            </w:r>
          </w:p>
        </w:tc>
        <w:tc>
          <w:tcPr>
            <w:tcW w:w="1025" w:type="dxa"/>
          </w:tcPr>
          <w:p w14:paraId="1781F002" w14:textId="0F00F7AE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6EE1384B" w14:textId="03EB5F3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1397E98" w14:textId="5FDFFD7F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</w:t>
            </w:r>
          </w:p>
        </w:tc>
      </w:tr>
      <w:tr w:rsidR="00DB2229" w:rsidRPr="00F32DA6" w14:paraId="3BE8B8C1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BCD41FF" w14:textId="4F9B94B7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39</w:t>
            </w:r>
          </w:p>
        </w:tc>
        <w:tc>
          <w:tcPr>
            <w:tcW w:w="1520" w:type="dxa"/>
          </w:tcPr>
          <w:p w14:paraId="1C69BF89" w14:textId="5389E77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FE5B3D4" w14:textId="015FCEB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308350" w14:textId="20DAAFCC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39/11.12.2023</w:t>
            </w:r>
          </w:p>
        </w:tc>
        <w:tc>
          <w:tcPr>
            <w:tcW w:w="955" w:type="dxa"/>
          </w:tcPr>
          <w:p w14:paraId="422A6FDA" w14:textId="163B47DB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469</w:t>
            </w:r>
          </w:p>
        </w:tc>
        <w:tc>
          <w:tcPr>
            <w:tcW w:w="1025" w:type="dxa"/>
          </w:tcPr>
          <w:p w14:paraId="7111C53A" w14:textId="1EE097BD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51C82367" w14:textId="4845FB6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602FE76" w14:textId="354CE1EA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6F8607F2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B4619BD" w14:textId="5C9D75A0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40</w:t>
            </w:r>
          </w:p>
        </w:tc>
        <w:tc>
          <w:tcPr>
            <w:tcW w:w="1520" w:type="dxa"/>
          </w:tcPr>
          <w:p w14:paraId="4B565821" w14:textId="6F71C1C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A7FB631" w14:textId="6C82C2A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7D453A" w14:textId="044A18CC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40/11.12.2023</w:t>
            </w:r>
          </w:p>
        </w:tc>
        <w:tc>
          <w:tcPr>
            <w:tcW w:w="955" w:type="dxa"/>
          </w:tcPr>
          <w:p w14:paraId="00D58A3B" w14:textId="78327E08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312</w:t>
            </w:r>
          </w:p>
        </w:tc>
        <w:tc>
          <w:tcPr>
            <w:tcW w:w="1025" w:type="dxa"/>
          </w:tcPr>
          <w:p w14:paraId="1B24A9D7" w14:textId="58CF137C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8945D9E" w14:textId="5B466C2D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ED86ACD" w14:textId="65BC990E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0E43696A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744E392" w14:textId="351FD50B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41</w:t>
            </w:r>
          </w:p>
        </w:tc>
        <w:tc>
          <w:tcPr>
            <w:tcW w:w="1520" w:type="dxa"/>
          </w:tcPr>
          <w:p w14:paraId="58DB4E93" w14:textId="6FE179B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06244E0" w14:textId="7A24C68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F93FA9" w14:textId="782C5B4E" w:rsidR="00DB2229" w:rsidRPr="00F32DA6" w:rsidRDefault="00231812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</w:t>
            </w:r>
            <w:r w:rsidR="00783878" w:rsidRPr="00F32DA6">
              <w:rPr>
                <w:sz w:val="20"/>
                <w:szCs w:val="20"/>
              </w:rPr>
              <w:t>1/12.12.2023</w:t>
            </w:r>
          </w:p>
        </w:tc>
        <w:tc>
          <w:tcPr>
            <w:tcW w:w="955" w:type="dxa"/>
          </w:tcPr>
          <w:p w14:paraId="690BFAA7" w14:textId="56942706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0B9BC4B8" w14:textId="50D44F60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71D67778" w14:textId="327FF94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BB23260" w14:textId="493F4216" w:rsidR="00DB2229" w:rsidRPr="00F32DA6" w:rsidRDefault="0078387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2C54E188" w14:textId="77777777" w:rsidTr="00F32DA6">
        <w:trPr>
          <w:trHeight w:val="37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7191A34" w14:textId="4E4799A8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42</w:t>
            </w:r>
          </w:p>
        </w:tc>
        <w:tc>
          <w:tcPr>
            <w:tcW w:w="1520" w:type="dxa"/>
          </w:tcPr>
          <w:p w14:paraId="390EFC95" w14:textId="0D7D90D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EFCA2BE" w14:textId="38075CB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FC18DC" w14:textId="573D603F" w:rsidR="00DB2229" w:rsidRPr="00F32DA6" w:rsidRDefault="00231812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42/12.12.2023</w:t>
            </w:r>
          </w:p>
        </w:tc>
        <w:tc>
          <w:tcPr>
            <w:tcW w:w="955" w:type="dxa"/>
          </w:tcPr>
          <w:p w14:paraId="3E526E7D" w14:textId="32469AC9" w:rsidR="00DB2229" w:rsidRPr="00F32DA6" w:rsidRDefault="00231812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262</w:t>
            </w:r>
          </w:p>
        </w:tc>
        <w:tc>
          <w:tcPr>
            <w:tcW w:w="1025" w:type="dxa"/>
          </w:tcPr>
          <w:p w14:paraId="7B657E95" w14:textId="1A24D73E" w:rsidR="00DB2229" w:rsidRPr="00F32DA6" w:rsidRDefault="00231812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FB61DC6" w14:textId="74064962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8A13AAE" w14:textId="6BE056EC" w:rsidR="00DB2229" w:rsidRPr="00F32DA6" w:rsidRDefault="00231812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</w:t>
            </w:r>
          </w:p>
        </w:tc>
      </w:tr>
      <w:tr w:rsidR="00DB2229" w:rsidRPr="00F32DA6" w14:paraId="05BC6BCD" w14:textId="77777777" w:rsidTr="00F32DA6">
        <w:trPr>
          <w:trHeight w:val="30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ACA177B" w14:textId="17B5B581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43</w:t>
            </w:r>
          </w:p>
        </w:tc>
        <w:tc>
          <w:tcPr>
            <w:tcW w:w="1520" w:type="dxa"/>
          </w:tcPr>
          <w:p w14:paraId="65F3BFFE" w14:textId="7E79988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3196C48" w14:textId="252B055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5BED69" w14:textId="45E2EEFF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43/12.12.2023</w:t>
            </w:r>
          </w:p>
        </w:tc>
        <w:tc>
          <w:tcPr>
            <w:tcW w:w="955" w:type="dxa"/>
          </w:tcPr>
          <w:p w14:paraId="0EAF942A" w14:textId="1595A09B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783</w:t>
            </w:r>
          </w:p>
        </w:tc>
        <w:tc>
          <w:tcPr>
            <w:tcW w:w="1025" w:type="dxa"/>
          </w:tcPr>
          <w:p w14:paraId="00D3B986" w14:textId="31B21F1D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</w:tcPr>
          <w:p w14:paraId="5580E7E0" w14:textId="22BA92A5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D4C5DEF" w14:textId="0F217333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62B86A3B" w14:textId="77777777" w:rsidTr="00F32DA6">
        <w:trPr>
          <w:trHeight w:val="40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7065ABF" w14:textId="0F07AD3F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44</w:t>
            </w:r>
          </w:p>
        </w:tc>
        <w:tc>
          <w:tcPr>
            <w:tcW w:w="1520" w:type="dxa"/>
          </w:tcPr>
          <w:p w14:paraId="39D412CD" w14:textId="58237FB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7E20BE8" w14:textId="19DD416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F770E" w14:textId="465DE59B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44/12.12.2023</w:t>
            </w:r>
          </w:p>
        </w:tc>
        <w:tc>
          <w:tcPr>
            <w:tcW w:w="955" w:type="dxa"/>
          </w:tcPr>
          <w:p w14:paraId="5EB741A1" w14:textId="0C547FCA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308</w:t>
            </w:r>
          </w:p>
        </w:tc>
        <w:tc>
          <w:tcPr>
            <w:tcW w:w="1025" w:type="dxa"/>
          </w:tcPr>
          <w:p w14:paraId="375DACC2" w14:textId="0268694C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FB95E34" w14:textId="09EC69F7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55FAE8F" w14:textId="038DF606" w:rsidR="00DB2229" w:rsidRPr="00F32DA6" w:rsidRDefault="00D6649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31ECFD6C" w14:textId="77777777" w:rsidTr="00F32DA6">
        <w:trPr>
          <w:trHeight w:val="24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B321FC1" w14:textId="3727C6FE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</w:t>
            </w:r>
          </w:p>
        </w:tc>
        <w:tc>
          <w:tcPr>
            <w:tcW w:w="1520" w:type="dxa"/>
          </w:tcPr>
          <w:p w14:paraId="5CF909ED" w14:textId="15C730C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8FEA8A1" w14:textId="64E73AC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981908" w14:textId="1DC60525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45/12.12.2023</w:t>
            </w:r>
          </w:p>
        </w:tc>
        <w:tc>
          <w:tcPr>
            <w:tcW w:w="955" w:type="dxa"/>
          </w:tcPr>
          <w:p w14:paraId="32051B01" w14:textId="56367905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08E9B9B4" w14:textId="0831DC58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985D4AF" w14:textId="575D199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E3CEA14" w14:textId="067D65FE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4304B941" w14:textId="77777777" w:rsidTr="00F32DA6">
        <w:trPr>
          <w:trHeight w:val="25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11EA5DA" w14:textId="21EC1DA4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</w:t>
            </w:r>
          </w:p>
        </w:tc>
        <w:tc>
          <w:tcPr>
            <w:tcW w:w="1520" w:type="dxa"/>
          </w:tcPr>
          <w:p w14:paraId="0FCD5093" w14:textId="3F71CC4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298C99B" w14:textId="15A6EA2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7B191C" w14:textId="65A5FD8D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46/12.12.2023</w:t>
            </w:r>
          </w:p>
        </w:tc>
        <w:tc>
          <w:tcPr>
            <w:tcW w:w="955" w:type="dxa"/>
          </w:tcPr>
          <w:p w14:paraId="6F7F2893" w14:textId="6D639555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1409</w:t>
            </w:r>
          </w:p>
        </w:tc>
        <w:tc>
          <w:tcPr>
            <w:tcW w:w="1025" w:type="dxa"/>
          </w:tcPr>
          <w:p w14:paraId="7C4494B2" w14:textId="296854D0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488</w:t>
            </w:r>
          </w:p>
        </w:tc>
        <w:tc>
          <w:tcPr>
            <w:tcW w:w="1220" w:type="dxa"/>
          </w:tcPr>
          <w:p w14:paraId="6E097642" w14:textId="3C1CBFA8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C0ABD15" w14:textId="5D178CC5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70</w:t>
            </w:r>
          </w:p>
        </w:tc>
      </w:tr>
      <w:tr w:rsidR="00DB2229" w:rsidRPr="00F32DA6" w14:paraId="22AA036A" w14:textId="77777777" w:rsidTr="00F32DA6">
        <w:trPr>
          <w:trHeight w:val="21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0C2517C" w14:textId="741E0418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20" w:type="dxa"/>
          </w:tcPr>
          <w:p w14:paraId="29BCDF69" w14:textId="009C610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D37F0F" w14:textId="0BB6D88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E39F7" w14:textId="5425A3A8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47/12.12.2023</w:t>
            </w:r>
          </w:p>
        </w:tc>
        <w:tc>
          <w:tcPr>
            <w:tcW w:w="955" w:type="dxa"/>
          </w:tcPr>
          <w:p w14:paraId="2DC29891" w14:textId="76C156D2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1D63B25E" w14:textId="7068A83D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4BE82C3" w14:textId="3174F2F7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BAB38AC" w14:textId="3C07EACB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58179422" w14:textId="77777777" w:rsidTr="00F32DA6">
        <w:trPr>
          <w:trHeight w:val="30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EAA6FC6" w14:textId="57B12B5A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</w:t>
            </w:r>
          </w:p>
        </w:tc>
        <w:tc>
          <w:tcPr>
            <w:tcW w:w="1520" w:type="dxa"/>
          </w:tcPr>
          <w:p w14:paraId="7B8EDCE3" w14:textId="4065A5E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2BCE820" w14:textId="0A42D15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21F09D" w14:textId="712CC31E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48/12.12.2023</w:t>
            </w:r>
          </w:p>
        </w:tc>
        <w:tc>
          <w:tcPr>
            <w:tcW w:w="955" w:type="dxa"/>
          </w:tcPr>
          <w:p w14:paraId="75187A78" w14:textId="34982F73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777</w:t>
            </w:r>
          </w:p>
        </w:tc>
        <w:tc>
          <w:tcPr>
            <w:tcW w:w="1025" w:type="dxa"/>
          </w:tcPr>
          <w:p w14:paraId="471F39B7" w14:textId="226EF283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</w:tcPr>
          <w:p w14:paraId="13F5FF85" w14:textId="65E81DB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F584338" w14:textId="066A946D" w:rsidR="00DB2229" w:rsidRPr="00F32DA6" w:rsidRDefault="00131E7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</w:t>
            </w:r>
          </w:p>
        </w:tc>
      </w:tr>
      <w:tr w:rsidR="00DB2229" w:rsidRPr="00F32DA6" w14:paraId="6D848753" w14:textId="77777777" w:rsidTr="00F32DA6">
        <w:trPr>
          <w:trHeight w:val="25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040D5D1" w14:textId="3C1149C1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49</w:t>
            </w:r>
          </w:p>
        </w:tc>
        <w:tc>
          <w:tcPr>
            <w:tcW w:w="1520" w:type="dxa"/>
          </w:tcPr>
          <w:p w14:paraId="12578427" w14:textId="2535AA9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2757BBF" w14:textId="1699CC0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193557" w14:textId="1BC7E565" w:rsidR="00DB2229" w:rsidRPr="00F32DA6" w:rsidRDefault="00D522A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49/13.12.2023</w:t>
            </w:r>
          </w:p>
        </w:tc>
        <w:tc>
          <w:tcPr>
            <w:tcW w:w="955" w:type="dxa"/>
          </w:tcPr>
          <w:p w14:paraId="5220141C" w14:textId="0EDB3237" w:rsidR="00DB2229" w:rsidRPr="00F32DA6" w:rsidRDefault="00D522A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456</w:t>
            </w:r>
          </w:p>
        </w:tc>
        <w:tc>
          <w:tcPr>
            <w:tcW w:w="1025" w:type="dxa"/>
          </w:tcPr>
          <w:p w14:paraId="33B05748" w14:textId="7710AEC2" w:rsidR="00DB2229" w:rsidRPr="00F32DA6" w:rsidRDefault="00D522A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F112838" w14:textId="29C42EE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040B5A0" w14:textId="5F05E9C1" w:rsidR="00DB2229" w:rsidRPr="00F32DA6" w:rsidRDefault="00D522A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74979B33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78F4F9E" w14:textId="4F12D070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50</w:t>
            </w:r>
          </w:p>
        </w:tc>
        <w:tc>
          <w:tcPr>
            <w:tcW w:w="1520" w:type="dxa"/>
          </w:tcPr>
          <w:p w14:paraId="4FEE4567" w14:textId="6FD2625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2E95491" w14:textId="16DE78F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C5DF17A" w14:textId="1CB7CE34" w:rsidR="00DB2229" w:rsidRPr="00F32DA6" w:rsidRDefault="00D522A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50/13.12.2023</w:t>
            </w:r>
          </w:p>
        </w:tc>
        <w:tc>
          <w:tcPr>
            <w:tcW w:w="955" w:type="dxa"/>
          </w:tcPr>
          <w:p w14:paraId="4B05B501" w14:textId="11BE6584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34FDD67C" w14:textId="5CBB05DD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091A14D6" w14:textId="55D875A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89E1BA6" w14:textId="0EA25FE0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1B432BA7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2BDF417" w14:textId="3C6B4212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51</w:t>
            </w:r>
          </w:p>
        </w:tc>
        <w:tc>
          <w:tcPr>
            <w:tcW w:w="1520" w:type="dxa"/>
          </w:tcPr>
          <w:p w14:paraId="7C4A0373" w14:textId="22515E2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E733E99" w14:textId="75142EB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355C1B" w14:textId="2D39347D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51/13.12.2023</w:t>
            </w:r>
          </w:p>
        </w:tc>
        <w:tc>
          <w:tcPr>
            <w:tcW w:w="955" w:type="dxa"/>
          </w:tcPr>
          <w:p w14:paraId="281B608F" w14:textId="163B799F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456</w:t>
            </w:r>
          </w:p>
        </w:tc>
        <w:tc>
          <w:tcPr>
            <w:tcW w:w="1025" w:type="dxa"/>
          </w:tcPr>
          <w:p w14:paraId="3D54253E" w14:textId="078971EB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60258673" w14:textId="7EAD609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AA3DC32" w14:textId="12841191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29EE6388" w14:textId="77777777" w:rsidTr="00F32DA6">
        <w:trPr>
          <w:trHeight w:val="25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7913019" w14:textId="6CE83B6F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52</w:t>
            </w:r>
          </w:p>
        </w:tc>
        <w:tc>
          <w:tcPr>
            <w:tcW w:w="1520" w:type="dxa"/>
          </w:tcPr>
          <w:p w14:paraId="07EEFD76" w14:textId="001C485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67E4B31" w14:textId="2696BEA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1780E6" w14:textId="107BCA02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52/13.12.2023</w:t>
            </w:r>
          </w:p>
        </w:tc>
        <w:tc>
          <w:tcPr>
            <w:tcW w:w="955" w:type="dxa"/>
          </w:tcPr>
          <w:p w14:paraId="2EB8D930" w14:textId="5F47C238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935</w:t>
            </w:r>
          </w:p>
        </w:tc>
        <w:tc>
          <w:tcPr>
            <w:tcW w:w="1025" w:type="dxa"/>
          </w:tcPr>
          <w:p w14:paraId="0470D3EB" w14:textId="7DECB501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777E8ACD" w14:textId="5985DA0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C9FCFA9" w14:textId="7957D453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</w:t>
            </w:r>
          </w:p>
        </w:tc>
      </w:tr>
      <w:tr w:rsidR="00DB2229" w:rsidRPr="00F32DA6" w14:paraId="5FE7D5D4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E879D04" w14:textId="413F8EA3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53</w:t>
            </w:r>
          </w:p>
        </w:tc>
        <w:tc>
          <w:tcPr>
            <w:tcW w:w="1520" w:type="dxa"/>
          </w:tcPr>
          <w:p w14:paraId="539F6D4E" w14:textId="710E53C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63134C9" w14:textId="580FCBE7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C2C8A1" w14:textId="1BBAE0C9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53/13.12.2023</w:t>
            </w:r>
          </w:p>
        </w:tc>
        <w:tc>
          <w:tcPr>
            <w:tcW w:w="955" w:type="dxa"/>
          </w:tcPr>
          <w:p w14:paraId="73979882" w14:textId="1DFA593A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19C2B322" w14:textId="75F81DE8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5D5ED539" w14:textId="43CD4495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A26DC8D" w14:textId="50CFACDC" w:rsidR="00DB2229" w:rsidRPr="00F32DA6" w:rsidRDefault="0021408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50FE833F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6723942" w14:textId="42F96764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54</w:t>
            </w:r>
          </w:p>
        </w:tc>
        <w:tc>
          <w:tcPr>
            <w:tcW w:w="1520" w:type="dxa"/>
          </w:tcPr>
          <w:p w14:paraId="270B81BA" w14:textId="73C2C01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F7C93DC" w14:textId="4DAFFE7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15036" w14:textId="790BB8AA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54/13.12.2023</w:t>
            </w:r>
          </w:p>
        </w:tc>
        <w:tc>
          <w:tcPr>
            <w:tcW w:w="955" w:type="dxa"/>
          </w:tcPr>
          <w:p w14:paraId="09AF1A09" w14:textId="378DB68C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620</w:t>
            </w:r>
          </w:p>
        </w:tc>
        <w:tc>
          <w:tcPr>
            <w:tcW w:w="1025" w:type="dxa"/>
          </w:tcPr>
          <w:p w14:paraId="1D868CC2" w14:textId="3542AC0C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122</w:t>
            </w:r>
          </w:p>
        </w:tc>
        <w:tc>
          <w:tcPr>
            <w:tcW w:w="1220" w:type="dxa"/>
          </w:tcPr>
          <w:p w14:paraId="4DD2BEE0" w14:textId="05099EB5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8F16D65" w14:textId="49AC096A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</w:t>
            </w:r>
          </w:p>
        </w:tc>
      </w:tr>
      <w:tr w:rsidR="00DB2229" w:rsidRPr="00F32DA6" w14:paraId="3E313551" w14:textId="77777777" w:rsidTr="00F32DA6">
        <w:trPr>
          <w:trHeight w:val="37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A1AE36E" w14:textId="752AB896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55</w:t>
            </w:r>
          </w:p>
        </w:tc>
        <w:tc>
          <w:tcPr>
            <w:tcW w:w="1520" w:type="dxa"/>
          </w:tcPr>
          <w:p w14:paraId="5493DF02" w14:textId="7ADF35B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7DF26B8" w14:textId="115166B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DD3643" w14:textId="4E142F86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55/13.12.2023</w:t>
            </w:r>
          </w:p>
        </w:tc>
        <w:tc>
          <w:tcPr>
            <w:tcW w:w="955" w:type="dxa"/>
          </w:tcPr>
          <w:p w14:paraId="7F7784DF" w14:textId="1D769FA5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313</w:t>
            </w:r>
          </w:p>
        </w:tc>
        <w:tc>
          <w:tcPr>
            <w:tcW w:w="1025" w:type="dxa"/>
          </w:tcPr>
          <w:p w14:paraId="27316BBB" w14:textId="7FA4A683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2DFE9D35" w14:textId="44689A4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BE1BD8B" w14:textId="71965D84" w:rsidR="00DB2229" w:rsidRPr="00F32DA6" w:rsidRDefault="001A1F9B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15</w:t>
            </w:r>
          </w:p>
        </w:tc>
      </w:tr>
      <w:tr w:rsidR="00DB2229" w:rsidRPr="00F32DA6" w14:paraId="0321DE1D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64F42CE" w14:textId="7CA3C655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56</w:t>
            </w:r>
          </w:p>
        </w:tc>
        <w:tc>
          <w:tcPr>
            <w:tcW w:w="1520" w:type="dxa"/>
          </w:tcPr>
          <w:p w14:paraId="39C2C08A" w14:textId="312F828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F613097" w14:textId="601C1A7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92157A" w14:textId="6B7EA1BD" w:rsidR="00DB2229" w:rsidRPr="00F32DA6" w:rsidRDefault="00E9754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56/13.12.2023</w:t>
            </w:r>
          </w:p>
        </w:tc>
        <w:tc>
          <w:tcPr>
            <w:tcW w:w="955" w:type="dxa"/>
          </w:tcPr>
          <w:p w14:paraId="554ED6A4" w14:textId="04BBB607" w:rsidR="00DB2229" w:rsidRPr="00F32DA6" w:rsidRDefault="00E9754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937</w:t>
            </w:r>
          </w:p>
        </w:tc>
        <w:tc>
          <w:tcPr>
            <w:tcW w:w="1025" w:type="dxa"/>
          </w:tcPr>
          <w:p w14:paraId="4C8D2BF1" w14:textId="61A96D38" w:rsidR="00DB2229" w:rsidRPr="00F32DA6" w:rsidRDefault="00E9754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5EDB98A3" w14:textId="0DB86F2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97B881F" w14:textId="2648358D" w:rsidR="00DB2229" w:rsidRPr="00F32DA6" w:rsidRDefault="00E97541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</w:t>
            </w:r>
          </w:p>
        </w:tc>
      </w:tr>
      <w:tr w:rsidR="00DB2229" w:rsidRPr="00F32DA6" w14:paraId="4294C734" w14:textId="77777777" w:rsidTr="00F32DA6">
        <w:trPr>
          <w:trHeight w:val="37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94EFE7F" w14:textId="5E386A72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57</w:t>
            </w:r>
          </w:p>
        </w:tc>
        <w:tc>
          <w:tcPr>
            <w:tcW w:w="1520" w:type="dxa"/>
          </w:tcPr>
          <w:p w14:paraId="56862521" w14:textId="05738D5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34B3867" w14:textId="06AF12D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BFCA52" w14:textId="7A17BADC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57/13.12.2023</w:t>
            </w:r>
          </w:p>
        </w:tc>
        <w:tc>
          <w:tcPr>
            <w:tcW w:w="955" w:type="dxa"/>
          </w:tcPr>
          <w:p w14:paraId="03C16BDB" w14:textId="7637D30A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470</w:t>
            </w:r>
          </w:p>
        </w:tc>
        <w:tc>
          <w:tcPr>
            <w:tcW w:w="1025" w:type="dxa"/>
          </w:tcPr>
          <w:p w14:paraId="2E536FA6" w14:textId="17419B2D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51EF0AE5" w14:textId="0A59B8E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A81D9FE" w14:textId="5EEBA8EC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DB2229" w:rsidRPr="00F32DA6" w14:paraId="1C92C399" w14:textId="77777777" w:rsidTr="00F32DA6">
        <w:trPr>
          <w:trHeight w:val="36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67F7A15" w14:textId="5A6ED33D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58</w:t>
            </w:r>
          </w:p>
        </w:tc>
        <w:tc>
          <w:tcPr>
            <w:tcW w:w="1520" w:type="dxa"/>
          </w:tcPr>
          <w:p w14:paraId="437B5896" w14:textId="37B9639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E024DFA" w14:textId="3D0303E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7667B4" w14:textId="67C82B8E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58/13.12.2023</w:t>
            </w:r>
          </w:p>
        </w:tc>
        <w:tc>
          <w:tcPr>
            <w:tcW w:w="955" w:type="dxa"/>
          </w:tcPr>
          <w:p w14:paraId="7E755634" w14:textId="2E2EC1C7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453</w:t>
            </w:r>
          </w:p>
        </w:tc>
        <w:tc>
          <w:tcPr>
            <w:tcW w:w="1025" w:type="dxa"/>
          </w:tcPr>
          <w:p w14:paraId="767905B8" w14:textId="4DA0F0CC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1BDD555D" w14:textId="75A0A38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5208B75" w14:textId="162FB6AB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0B934BE6" w14:textId="77777777" w:rsidTr="00F32DA6">
        <w:trPr>
          <w:trHeight w:val="42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8289D89" w14:textId="198D7D59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59</w:t>
            </w:r>
          </w:p>
        </w:tc>
        <w:tc>
          <w:tcPr>
            <w:tcW w:w="1520" w:type="dxa"/>
          </w:tcPr>
          <w:p w14:paraId="79308FC5" w14:textId="433A9C2C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7087432" w14:textId="5E2EC4A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5E9746" w14:textId="5ED2DE2B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59/14.12.2023</w:t>
            </w:r>
          </w:p>
        </w:tc>
        <w:tc>
          <w:tcPr>
            <w:tcW w:w="955" w:type="dxa"/>
          </w:tcPr>
          <w:p w14:paraId="19DE54F7" w14:textId="5D46E79E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220</w:t>
            </w:r>
          </w:p>
        </w:tc>
        <w:tc>
          <w:tcPr>
            <w:tcW w:w="1025" w:type="dxa"/>
          </w:tcPr>
          <w:p w14:paraId="016E3704" w14:textId="45D171FE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7C41392A" w14:textId="1FDA03AF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D3B009C" w14:textId="7524336B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313C1883" w14:textId="77777777" w:rsidTr="00F32DA6">
        <w:trPr>
          <w:trHeight w:val="42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8411B23" w14:textId="4ABFA6DB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60</w:t>
            </w:r>
          </w:p>
        </w:tc>
        <w:tc>
          <w:tcPr>
            <w:tcW w:w="1520" w:type="dxa"/>
          </w:tcPr>
          <w:p w14:paraId="34BAD499" w14:textId="469D548A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E7AC4F9" w14:textId="3A86209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E38B07" w14:textId="5D4CC8BC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60/15.12.2023</w:t>
            </w:r>
          </w:p>
        </w:tc>
        <w:tc>
          <w:tcPr>
            <w:tcW w:w="955" w:type="dxa"/>
          </w:tcPr>
          <w:p w14:paraId="22596E13" w14:textId="0978742F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572</w:t>
            </w:r>
          </w:p>
        </w:tc>
        <w:tc>
          <w:tcPr>
            <w:tcW w:w="1025" w:type="dxa"/>
          </w:tcPr>
          <w:p w14:paraId="5BE0A345" w14:textId="443B5CA1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122</w:t>
            </w:r>
          </w:p>
        </w:tc>
        <w:tc>
          <w:tcPr>
            <w:tcW w:w="1220" w:type="dxa"/>
          </w:tcPr>
          <w:p w14:paraId="53E47C23" w14:textId="6A207D3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F7B1E08" w14:textId="3253DA45" w:rsidR="00DB2229" w:rsidRPr="00F32DA6" w:rsidRDefault="00736BF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2D3B9616" w14:textId="77777777" w:rsidTr="00F32DA6">
        <w:trPr>
          <w:trHeight w:val="48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21A32CB" w14:textId="759C8D88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61</w:t>
            </w:r>
          </w:p>
        </w:tc>
        <w:tc>
          <w:tcPr>
            <w:tcW w:w="1520" w:type="dxa"/>
          </w:tcPr>
          <w:p w14:paraId="621B52F6" w14:textId="3509403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4A9091" w14:textId="1CC10C8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98E56A" w14:textId="0BE327A4" w:rsidR="00DB2229" w:rsidRPr="00F32DA6" w:rsidRDefault="00973DE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61/15.12.2023</w:t>
            </w:r>
          </w:p>
        </w:tc>
        <w:tc>
          <w:tcPr>
            <w:tcW w:w="955" w:type="dxa"/>
          </w:tcPr>
          <w:p w14:paraId="44A5EC13" w14:textId="21E6884C" w:rsidR="00DB2229" w:rsidRPr="00F32DA6" w:rsidRDefault="00973DE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2C5E6334" w14:textId="45DF9313" w:rsidR="00DB2229" w:rsidRPr="00F32DA6" w:rsidRDefault="00973DE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194</w:t>
            </w:r>
          </w:p>
        </w:tc>
        <w:tc>
          <w:tcPr>
            <w:tcW w:w="1220" w:type="dxa"/>
          </w:tcPr>
          <w:p w14:paraId="3C10949D" w14:textId="750B4BC0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32212E4" w14:textId="3396E12F" w:rsidR="00DB2229" w:rsidRPr="00F32DA6" w:rsidRDefault="00973DE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5B598BFE" w14:textId="77777777" w:rsidTr="00F32DA6">
        <w:trPr>
          <w:trHeight w:val="42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4D485E8" w14:textId="6A03B4D8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62</w:t>
            </w:r>
          </w:p>
        </w:tc>
        <w:tc>
          <w:tcPr>
            <w:tcW w:w="1520" w:type="dxa"/>
          </w:tcPr>
          <w:p w14:paraId="4821F2DE" w14:textId="589E30E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96F0377" w14:textId="3EF1AD9D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E4DDC0" w14:textId="6BE9F18D" w:rsidR="00DB2229" w:rsidRPr="00F32DA6" w:rsidRDefault="00D54BB6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62/15.12.2023</w:t>
            </w:r>
          </w:p>
        </w:tc>
        <w:tc>
          <w:tcPr>
            <w:tcW w:w="955" w:type="dxa"/>
          </w:tcPr>
          <w:p w14:paraId="711BC957" w14:textId="6AC0EBB4" w:rsidR="00DB2229" w:rsidRPr="00F32DA6" w:rsidRDefault="00D54BB6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783</w:t>
            </w:r>
          </w:p>
        </w:tc>
        <w:tc>
          <w:tcPr>
            <w:tcW w:w="1025" w:type="dxa"/>
          </w:tcPr>
          <w:p w14:paraId="52081075" w14:textId="30F2F559" w:rsidR="00DB2229" w:rsidRPr="00F32DA6" w:rsidRDefault="00D54BB6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</w:tcPr>
          <w:p w14:paraId="1A6C2A1A" w14:textId="0E212133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297F9DE" w14:textId="7E4B70EB" w:rsidR="00DB2229" w:rsidRPr="00F32DA6" w:rsidRDefault="00D54BB6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18A2CD6C" w14:textId="77777777" w:rsidTr="00F32DA6">
        <w:trPr>
          <w:trHeight w:val="39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0A01F67" w14:textId="55F03D26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63</w:t>
            </w:r>
          </w:p>
        </w:tc>
        <w:tc>
          <w:tcPr>
            <w:tcW w:w="1520" w:type="dxa"/>
          </w:tcPr>
          <w:p w14:paraId="69E159FA" w14:textId="17E8BAD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545C86E" w14:textId="47C6279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26DA0F" w14:textId="327B3510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64/15.12.2023</w:t>
            </w:r>
          </w:p>
        </w:tc>
        <w:tc>
          <w:tcPr>
            <w:tcW w:w="955" w:type="dxa"/>
          </w:tcPr>
          <w:p w14:paraId="2A8850D6" w14:textId="438D4668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466</w:t>
            </w:r>
          </w:p>
        </w:tc>
        <w:tc>
          <w:tcPr>
            <w:tcW w:w="1025" w:type="dxa"/>
          </w:tcPr>
          <w:p w14:paraId="4A91DDFC" w14:textId="5B53429E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58FDE7E2" w14:textId="6B1E906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FB5B30D" w14:textId="211AB31C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2A791AA7" w14:textId="77777777" w:rsidTr="00F32DA6">
        <w:trPr>
          <w:trHeight w:val="33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4FF075B" w14:textId="72F19B19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64</w:t>
            </w:r>
          </w:p>
        </w:tc>
        <w:tc>
          <w:tcPr>
            <w:tcW w:w="1520" w:type="dxa"/>
          </w:tcPr>
          <w:p w14:paraId="76CA21BF" w14:textId="3365BA4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37D879C" w14:textId="5655C4A4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842D0" w14:textId="65BA33AE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65/15.12.2023</w:t>
            </w:r>
          </w:p>
        </w:tc>
        <w:tc>
          <w:tcPr>
            <w:tcW w:w="955" w:type="dxa"/>
          </w:tcPr>
          <w:p w14:paraId="3AB808EB" w14:textId="724D12A1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343</w:t>
            </w:r>
          </w:p>
        </w:tc>
        <w:tc>
          <w:tcPr>
            <w:tcW w:w="1025" w:type="dxa"/>
          </w:tcPr>
          <w:p w14:paraId="413AF3AA" w14:textId="5FDF1EB7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14:paraId="0DA2A7DD" w14:textId="58F584A7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40E7A5D" w14:textId="2A04E846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17</w:t>
            </w:r>
          </w:p>
        </w:tc>
      </w:tr>
      <w:tr w:rsidR="00DB2229" w:rsidRPr="00F32DA6" w14:paraId="2E58D340" w14:textId="77777777" w:rsidTr="00F32DA6">
        <w:trPr>
          <w:trHeight w:val="39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1A21575" w14:textId="332D335E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65</w:t>
            </w:r>
          </w:p>
        </w:tc>
        <w:tc>
          <w:tcPr>
            <w:tcW w:w="1520" w:type="dxa"/>
          </w:tcPr>
          <w:p w14:paraId="721E0BCF" w14:textId="41F29C9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5B7EA08" w14:textId="60A8AC9B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99E2AF" w14:textId="2A653E47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66/15.12.2023</w:t>
            </w:r>
          </w:p>
        </w:tc>
        <w:tc>
          <w:tcPr>
            <w:tcW w:w="955" w:type="dxa"/>
          </w:tcPr>
          <w:p w14:paraId="599A531A" w14:textId="4F64A3DF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939</w:t>
            </w:r>
          </w:p>
        </w:tc>
        <w:tc>
          <w:tcPr>
            <w:tcW w:w="1025" w:type="dxa"/>
          </w:tcPr>
          <w:p w14:paraId="1072EC48" w14:textId="34CAE1EC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547</w:t>
            </w:r>
          </w:p>
        </w:tc>
        <w:tc>
          <w:tcPr>
            <w:tcW w:w="1220" w:type="dxa"/>
          </w:tcPr>
          <w:p w14:paraId="23DF45D9" w14:textId="040919DB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7875871" w14:textId="7BBAE44F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02BDB114" w14:textId="77777777" w:rsidTr="00F32DA6">
        <w:trPr>
          <w:trHeight w:val="42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36E1C5D" w14:textId="0C1681BA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66</w:t>
            </w:r>
          </w:p>
        </w:tc>
        <w:tc>
          <w:tcPr>
            <w:tcW w:w="1520" w:type="dxa"/>
          </w:tcPr>
          <w:p w14:paraId="424303B6" w14:textId="7DB6728E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FF2347C" w14:textId="136DFE03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D44AF2" w14:textId="6C7333F1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67/15.12.2023</w:t>
            </w:r>
          </w:p>
        </w:tc>
        <w:tc>
          <w:tcPr>
            <w:tcW w:w="955" w:type="dxa"/>
          </w:tcPr>
          <w:p w14:paraId="504BEDD8" w14:textId="1A6D5203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937</w:t>
            </w:r>
          </w:p>
        </w:tc>
        <w:tc>
          <w:tcPr>
            <w:tcW w:w="1025" w:type="dxa"/>
          </w:tcPr>
          <w:p w14:paraId="0BF05FB3" w14:textId="582825A9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1F93FC8B" w14:textId="53EE0DCE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B4C21E9" w14:textId="2E71E6B4" w:rsidR="00DB2229" w:rsidRPr="00F32DA6" w:rsidRDefault="000B290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</w:t>
            </w:r>
          </w:p>
        </w:tc>
      </w:tr>
      <w:tr w:rsidR="00DB2229" w:rsidRPr="00F32DA6" w14:paraId="267844AB" w14:textId="77777777" w:rsidTr="00F32DA6">
        <w:trPr>
          <w:trHeight w:val="37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9E0B700" w14:textId="0CA86E64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67</w:t>
            </w:r>
          </w:p>
        </w:tc>
        <w:tc>
          <w:tcPr>
            <w:tcW w:w="1520" w:type="dxa"/>
          </w:tcPr>
          <w:p w14:paraId="1CD969AC" w14:textId="0366EF2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BB7A9D3" w14:textId="5B55BE00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FAE24A" w14:textId="166128E7" w:rsidR="00DB2229" w:rsidRPr="00F32DA6" w:rsidRDefault="003A63B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68/15.12.2023</w:t>
            </w:r>
          </w:p>
        </w:tc>
        <w:tc>
          <w:tcPr>
            <w:tcW w:w="955" w:type="dxa"/>
          </w:tcPr>
          <w:p w14:paraId="46C7F42B" w14:textId="0134C659" w:rsidR="00DB2229" w:rsidRPr="00F32DA6" w:rsidRDefault="003A63B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759</w:t>
            </w:r>
          </w:p>
        </w:tc>
        <w:tc>
          <w:tcPr>
            <w:tcW w:w="1025" w:type="dxa"/>
          </w:tcPr>
          <w:p w14:paraId="7FEEF3CD" w14:textId="5DB18513" w:rsidR="00DB2229" w:rsidRPr="00F32DA6" w:rsidRDefault="003A63B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</w:tcPr>
          <w:p w14:paraId="0D0C0C0B" w14:textId="6BA0522A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236AC2F" w14:textId="6954105F" w:rsidR="00DB2229" w:rsidRPr="00F32DA6" w:rsidRDefault="003A63B3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</w:t>
            </w:r>
          </w:p>
        </w:tc>
      </w:tr>
      <w:tr w:rsidR="00DB2229" w:rsidRPr="00F32DA6" w14:paraId="51CE4BF8" w14:textId="77777777" w:rsidTr="00F32DA6">
        <w:trPr>
          <w:trHeight w:val="45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37B8E6CD" w14:textId="118DD98F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68</w:t>
            </w:r>
          </w:p>
        </w:tc>
        <w:tc>
          <w:tcPr>
            <w:tcW w:w="1520" w:type="dxa"/>
          </w:tcPr>
          <w:p w14:paraId="4B7B2149" w14:textId="09616962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B8CD0D" w14:textId="1EF07266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9F5C44" w14:textId="534E9C39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69/18.12.2023</w:t>
            </w:r>
          </w:p>
        </w:tc>
        <w:tc>
          <w:tcPr>
            <w:tcW w:w="955" w:type="dxa"/>
          </w:tcPr>
          <w:p w14:paraId="0DA36FCD" w14:textId="347C0518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1080</w:t>
            </w:r>
          </w:p>
        </w:tc>
        <w:tc>
          <w:tcPr>
            <w:tcW w:w="1025" w:type="dxa"/>
          </w:tcPr>
          <w:p w14:paraId="5204CFCE" w14:textId="07546FA5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1DA504DA" w14:textId="4AE4BCA8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EB7F211" w14:textId="27C010DE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54</w:t>
            </w:r>
          </w:p>
        </w:tc>
      </w:tr>
      <w:tr w:rsidR="00DB2229" w:rsidRPr="00F32DA6" w14:paraId="62F7F404" w14:textId="77777777" w:rsidTr="00F32DA6">
        <w:trPr>
          <w:trHeight w:val="28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222307B5" w14:textId="744F812E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69</w:t>
            </w:r>
          </w:p>
        </w:tc>
        <w:tc>
          <w:tcPr>
            <w:tcW w:w="1520" w:type="dxa"/>
          </w:tcPr>
          <w:p w14:paraId="34EB6832" w14:textId="21EC2D81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6091DE8" w14:textId="79147C29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CD1BA7" w14:textId="7D8CEDB7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70/18.12.2023</w:t>
            </w:r>
          </w:p>
        </w:tc>
        <w:tc>
          <w:tcPr>
            <w:tcW w:w="955" w:type="dxa"/>
          </w:tcPr>
          <w:p w14:paraId="65AAD5B8" w14:textId="316ECD5D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1394</w:t>
            </w:r>
          </w:p>
        </w:tc>
        <w:tc>
          <w:tcPr>
            <w:tcW w:w="1025" w:type="dxa"/>
          </w:tcPr>
          <w:p w14:paraId="65D5DDF1" w14:textId="1EDCF26C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488</w:t>
            </w:r>
          </w:p>
        </w:tc>
        <w:tc>
          <w:tcPr>
            <w:tcW w:w="1220" w:type="dxa"/>
          </w:tcPr>
          <w:p w14:paraId="58B0482E" w14:textId="1C741022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DCE008C" w14:textId="78A92591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69</w:t>
            </w:r>
          </w:p>
        </w:tc>
      </w:tr>
      <w:tr w:rsidR="00DB2229" w:rsidRPr="00F32DA6" w14:paraId="2F91A1B9" w14:textId="77777777" w:rsidTr="00F32DA6">
        <w:trPr>
          <w:trHeight w:val="43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BB15B65" w14:textId="2AEAB069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70</w:t>
            </w:r>
          </w:p>
        </w:tc>
        <w:tc>
          <w:tcPr>
            <w:tcW w:w="1520" w:type="dxa"/>
          </w:tcPr>
          <w:p w14:paraId="0E0C28E8" w14:textId="49FC939F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389FF76" w14:textId="7C9A640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1A07AA" w14:textId="084A1B88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71/18.12.2023</w:t>
            </w:r>
          </w:p>
        </w:tc>
        <w:tc>
          <w:tcPr>
            <w:tcW w:w="955" w:type="dxa"/>
          </w:tcPr>
          <w:p w14:paraId="61A4EEA1" w14:textId="2A0FD844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0F638995" w14:textId="326FDC13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194</w:t>
            </w:r>
          </w:p>
        </w:tc>
        <w:tc>
          <w:tcPr>
            <w:tcW w:w="1220" w:type="dxa"/>
          </w:tcPr>
          <w:p w14:paraId="78A1CC9A" w14:textId="037E8E36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23327FA" w14:textId="5B17B195" w:rsidR="00DB2229" w:rsidRPr="00F32DA6" w:rsidRDefault="00D22BD0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DB2229" w:rsidRPr="00F32DA6" w14:paraId="0A2E816E" w14:textId="77777777" w:rsidTr="00F32DA6">
        <w:trPr>
          <w:trHeight w:val="18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031E4614" w14:textId="3F24B515" w:rsidR="00DB2229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71</w:t>
            </w:r>
          </w:p>
        </w:tc>
        <w:tc>
          <w:tcPr>
            <w:tcW w:w="1520" w:type="dxa"/>
          </w:tcPr>
          <w:p w14:paraId="3B73247D" w14:textId="26B32158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B4BA43B" w14:textId="79B81965" w:rsidR="00DB2229" w:rsidRPr="00F32DA6" w:rsidRDefault="00DB2229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E84D97" w14:textId="458544AF" w:rsidR="00DB2229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72/19.12.2023</w:t>
            </w:r>
          </w:p>
        </w:tc>
        <w:tc>
          <w:tcPr>
            <w:tcW w:w="955" w:type="dxa"/>
          </w:tcPr>
          <w:p w14:paraId="7DF571BE" w14:textId="500BD13E" w:rsidR="00DB2229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4C1988B3" w14:textId="0AB342E1" w:rsidR="00DB2229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126</w:t>
            </w:r>
          </w:p>
        </w:tc>
        <w:tc>
          <w:tcPr>
            <w:tcW w:w="1220" w:type="dxa"/>
          </w:tcPr>
          <w:p w14:paraId="0A9E0C7A" w14:textId="45D3FCAC" w:rsidR="00DB2229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C5168CD" w14:textId="4221EC42" w:rsidR="00DB2229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7C00B7" w:rsidRPr="00F32DA6" w14:paraId="0D1E79FE" w14:textId="77777777" w:rsidTr="00F32DA6">
        <w:trPr>
          <w:trHeight w:val="92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61D993EB" w14:textId="3B3A02A7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72</w:t>
            </w:r>
          </w:p>
        </w:tc>
        <w:tc>
          <w:tcPr>
            <w:tcW w:w="1520" w:type="dxa"/>
          </w:tcPr>
          <w:p w14:paraId="730C7BF4" w14:textId="0CE5BF54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0FC3AD3" w14:textId="4112E4F1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697BCF" w14:textId="27598562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73/19.12.2023</w:t>
            </w:r>
          </w:p>
        </w:tc>
        <w:tc>
          <w:tcPr>
            <w:tcW w:w="955" w:type="dxa"/>
          </w:tcPr>
          <w:p w14:paraId="14BF6ECC" w14:textId="0020E275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712</w:t>
            </w:r>
          </w:p>
        </w:tc>
        <w:tc>
          <w:tcPr>
            <w:tcW w:w="1025" w:type="dxa"/>
          </w:tcPr>
          <w:p w14:paraId="0F0A3D3D" w14:textId="0DB8F22B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</w:tcPr>
          <w:p w14:paraId="16DBF852" w14:textId="008A487E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FD22D3F" w14:textId="63D27FFB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35</w:t>
            </w:r>
          </w:p>
        </w:tc>
      </w:tr>
      <w:tr w:rsidR="007C00B7" w:rsidRPr="00F32DA6" w14:paraId="1E067F90" w14:textId="77777777" w:rsidTr="00F32DA6">
        <w:trPr>
          <w:trHeight w:val="10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77C75C3C" w14:textId="5FA8AD72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73</w:t>
            </w:r>
          </w:p>
        </w:tc>
        <w:tc>
          <w:tcPr>
            <w:tcW w:w="1520" w:type="dxa"/>
          </w:tcPr>
          <w:p w14:paraId="362A661B" w14:textId="76BD79FD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39BDA7A" w14:textId="64E9C1D2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19246E" w14:textId="45304506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74/21.12.2023</w:t>
            </w:r>
          </w:p>
        </w:tc>
        <w:tc>
          <w:tcPr>
            <w:tcW w:w="955" w:type="dxa"/>
          </w:tcPr>
          <w:p w14:paraId="28976CF3" w14:textId="6E6D84EB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543B69B6" w14:textId="3F4E742E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291</w:t>
            </w:r>
          </w:p>
        </w:tc>
        <w:tc>
          <w:tcPr>
            <w:tcW w:w="1220" w:type="dxa"/>
          </w:tcPr>
          <w:p w14:paraId="0653573E" w14:textId="033FFF32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6469D1F" w14:textId="54E4E131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7C00B7" w:rsidRPr="00F32DA6" w14:paraId="3ECEFA31" w14:textId="77777777" w:rsidTr="00F32DA6">
        <w:trPr>
          <w:trHeight w:val="77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8D758F6" w14:textId="144B4406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520" w:type="dxa"/>
          </w:tcPr>
          <w:p w14:paraId="187C94D6" w14:textId="701D2501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E668372" w14:textId="5DFDE3E8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CDA4F9" w14:textId="5AB91C48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75/21.12.2023</w:t>
            </w:r>
          </w:p>
        </w:tc>
        <w:tc>
          <w:tcPr>
            <w:tcW w:w="955" w:type="dxa"/>
          </w:tcPr>
          <w:p w14:paraId="153EC857" w14:textId="3FAB7D37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939</w:t>
            </w:r>
          </w:p>
        </w:tc>
        <w:tc>
          <w:tcPr>
            <w:tcW w:w="1025" w:type="dxa"/>
          </w:tcPr>
          <w:p w14:paraId="249869F4" w14:textId="3154EB1E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366</w:t>
            </w:r>
          </w:p>
        </w:tc>
        <w:tc>
          <w:tcPr>
            <w:tcW w:w="1220" w:type="dxa"/>
          </w:tcPr>
          <w:p w14:paraId="06257FE6" w14:textId="7763D5AC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7A84E41" w14:textId="3FE5777D" w:rsidR="007C00B7" w:rsidRPr="00F32DA6" w:rsidRDefault="00B10B7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47</w:t>
            </w:r>
          </w:p>
        </w:tc>
      </w:tr>
      <w:tr w:rsidR="007C00B7" w:rsidRPr="00F32DA6" w14:paraId="6EF35FCE" w14:textId="77777777" w:rsidTr="00F32DA6">
        <w:trPr>
          <w:trHeight w:val="12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42841DD" w14:textId="7709A479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</w:tcPr>
          <w:p w14:paraId="2773A6E2" w14:textId="04B2B630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AD5FFA6" w14:textId="29217C85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BD4B17" w14:textId="64A33AE6" w:rsidR="007C00B7" w:rsidRPr="00F32DA6" w:rsidRDefault="00824475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76/</w:t>
            </w:r>
            <w:r w:rsidR="001572FA" w:rsidRPr="00F32DA6">
              <w:rPr>
                <w:sz w:val="20"/>
                <w:szCs w:val="20"/>
              </w:rPr>
              <w:t>21.12.2023</w:t>
            </w:r>
          </w:p>
        </w:tc>
        <w:tc>
          <w:tcPr>
            <w:tcW w:w="955" w:type="dxa"/>
          </w:tcPr>
          <w:p w14:paraId="5EF66547" w14:textId="38B055FF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760</w:t>
            </w:r>
          </w:p>
        </w:tc>
        <w:tc>
          <w:tcPr>
            <w:tcW w:w="1025" w:type="dxa"/>
          </w:tcPr>
          <w:p w14:paraId="2D985047" w14:textId="382161AF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122</w:t>
            </w:r>
          </w:p>
        </w:tc>
        <w:tc>
          <w:tcPr>
            <w:tcW w:w="1220" w:type="dxa"/>
          </w:tcPr>
          <w:p w14:paraId="474C7475" w14:textId="630986E5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B1C7CFA" w14:textId="001A50B4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</w:t>
            </w:r>
          </w:p>
        </w:tc>
      </w:tr>
      <w:tr w:rsidR="007C00B7" w:rsidRPr="00F32DA6" w14:paraId="27DAF8EC" w14:textId="77777777" w:rsidTr="00F32DA6">
        <w:trPr>
          <w:trHeight w:val="180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4C180243" w14:textId="55EFE4B7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76</w:t>
            </w:r>
          </w:p>
        </w:tc>
        <w:tc>
          <w:tcPr>
            <w:tcW w:w="1520" w:type="dxa"/>
          </w:tcPr>
          <w:p w14:paraId="501B9A48" w14:textId="50B13404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FAA31B" w14:textId="570407EF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5032AE" w14:textId="31BD75BC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77/21.12.2023</w:t>
            </w:r>
          </w:p>
        </w:tc>
        <w:tc>
          <w:tcPr>
            <w:tcW w:w="955" w:type="dxa"/>
          </w:tcPr>
          <w:p w14:paraId="56B4F7F4" w14:textId="30D650D2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77993510" w14:textId="0AFFC864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387</w:t>
            </w:r>
          </w:p>
        </w:tc>
        <w:tc>
          <w:tcPr>
            <w:tcW w:w="1220" w:type="dxa"/>
          </w:tcPr>
          <w:p w14:paraId="4B959675" w14:textId="715438B8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4B9D2DB" w14:textId="695D3F04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7C00B7" w:rsidRPr="00F32DA6" w14:paraId="46A82D5F" w14:textId="77777777" w:rsidTr="00F32DA6">
        <w:trPr>
          <w:trHeight w:val="16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159FEBEC" w14:textId="0B621C89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77</w:t>
            </w:r>
          </w:p>
        </w:tc>
        <w:tc>
          <w:tcPr>
            <w:tcW w:w="1520" w:type="dxa"/>
          </w:tcPr>
          <w:p w14:paraId="332A8A49" w14:textId="675F17C1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207EC4A" w14:textId="39254F47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00773A" w14:textId="74E955B3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78/21.12.2023</w:t>
            </w:r>
          </w:p>
        </w:tc>
        <w:tc>
          <w:tcPr>
            <w:tcW w:w="955" w:type="dxa"/>
          </w:tcPr>
          <w:p w14:paraId="7DEAA337" w14:textId="0985CAC5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2D848030" w14:textId="77C6BEF7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387</w:t>
            </w:r>
          </w:p>
        </w:tc>
        <w:tc>
          <w:tcPr>
            <w:tcW w:w="1220" w:type="dxa"/>
          </w:tcPr>
          <w:p w14:paraId="4F368EDF" w14:textId="5C1BF557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B13EE41" w14:textId="78F52E7E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</w:tr>
      <w:tr w:rsidR="007C00B7" w:rsidRPr="00F32DA6" w14:paraId="6D0FDBEE" w14:textId="77777777" w:rsidTr="00F32DA6">
        <w:trPr>
          <w:trHeight w:val="195"/>
        </w:trPr>
        <w:tc>
          <w:tcPr>
            <w:tcW w:w="527" w:type="dxa"/>
            <w:tcBorders>
              <w:left w:val="thinThickSmallGap" w:sz="12" w:space="0" w:color="auto"/>
            </w:tcBorders>
          </w:tcPr>
          <w:p w14:paraId="56C423BF" w14:textId="4FCEEFD0" w:rsidR="007C00B7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78</w:t>
            </w:r>
          </w:p>
        </w:tc>
        <w:tc>
          <w:tcPr>
            <w:tcW w:w="1520" w:type="dxa"/>
          </w:tcPr>
          <w:p w14:paraId="3D9C346C" w14:textId="3606025F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C93EB80" w14:textId="461F3376" w:rsidR="007C00B7" w:rsidRPr="00F32DA6" w:rsidRDefault="007C00B7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BE664A" w14:textId="57253FE0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79/21.12.2023</w:t>
            </w:r>
          </w:p>
        </w:tc>
        <w:tc>
          <w:tcPr>
            <w:tcW w:w="955" w:type="dxa"/>
          </w:tcPr>
          <w:p w14:paraId="40670817" w14:textId="241B6936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460</w:t>
            </w:r>
          </w:p>
        </w:tc>
        <w:tc>
          <w:tcPr>
            <w:tcW w:w="1025" w:type="dxa"/>
          </w:tcPr>
          <w:p w14:paraId="4BAE20B6" w14:textId="0D4F4C74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14:paraId="7229D575" w14:textId="434238BC" w:rsidR="007C00B7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49EEE68F" w14:textId="6A2F4C1F" w:rsidR="007C00B7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23</w:t>
            </w:r>
          </w:p>
        </w:tc>
      </w:tr>
      <w:tr w:rsidR="001572FA" w:rsidRPr="00F32DA6" w14:paraId="7957C921" w14:textId="77777777" w:rsidTr="00F32DA6">
        <w:trPr>
          <w:trHeight w:val="345"/>
        </w:trPr>
        <w:tc>
          <w:tcPr>
            <w:tcW w:w="52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14:paraId="6FB62BBE" w14:textId="69617F89" w:rsidR="001572FA" w:rsidRPr="00F32DA6" w:rsidRDefault="000209D9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79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AB909FD" w14:textId="4E44E273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thickThinSmallGap" w:sz="12" w:space="0" w:color="auto"/>
            </w:tcBorders>
          </w:tcPr>
          <w:p w14:paraId="67C11363" w14:textId="1F95BB73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thickThinSmallGap" w:sz="12" w:space="0" w:color="auto"/>
            </w:tcBorders>
          </w:tcPr>
          <w:p w14:paraId="7511AD0E" w14:textId="65105E56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80/21.12.2023</w:t>
            </w:r>
          </w:p>
        </w:tc>
        <w:tc>
          <w:tcPr>
            <w:tcW w:w="955" w:type="dxa"/>
            <w:tcBorders>
              <w:bottom w:val="thickThinSmallGap" w:sz="12" w:space="0" w:color="auto"/>
            </w:tcBorders>
          </w:tcPr>
          <w:p w14:paraId="4228E819" w14:textId="3ED868F1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1409</w:t>
            </w:r>
          </w:p>
        </w:tc>
        <w:tc>
          <w:tcPr>
            <w:tcW w:w="1025" w:type="dxa"/>
            <w:tcBorders>
              <w:bottom w:val="thickThinSmallGap" w:sz="12" w:space="0" w:color="auto"/>
            </w:tcBorders>
          </w:tcPr>
          <w:p w14:paraId="365CE438" w14:textId="1BDAA28A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488</w:t>
            </w:r>
          </w:p>
        </w:tc>
        <w:tc>
          <w:tcPr>
            <w:tcW w:w="1220" w:type="dxa"/>
            <w:tcBorders>
              <w:bottom w:val="thickThinSmallGap" w:sz="12" w:space="0" w:color="auto"/>
            </w:tcBorders>
          </w:tcPr>
          <w:p w14:paraId="24AC09B8" w14:textId="07028466" w:rsidR="001572FA" w:rsidRPr="00F32DA6" w:rsidRDefault="00515348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Ianuarie 2024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14:paraId="76FD955B" w14:textId="1BEF1E2F" w:rsidR="001572FA" w:rsidRPr="00F32DA6" w:rsidRDefault="001572FA" w:rsidP="005E68C7">
            <w:pPr>
              <w:spacing w:after="0"/>
              <w:jc w:val="center"/>
              <w:rPr>
                <w:sz w:val="20"/>
                <w:szCs w:val="20"/>
              </w:rPr>
            </w:pPr>
            <w:r w:rsidRPr="00F32DA6">
              <w:rPr>
                <w:sz w:val="20"/>
                <w:szCs w:val="20"/>
              </w:rPr>
              <w:t>70</w:t>
            </w:r>
          </w:p>
        </w:tc>
      </w:tr>
    </w:tbl>
    <w:p w14:paraId="2AC5BF58" w14:textId="5D552FA6" w:rsidR="009C0858" w:rsidRDefault="009C0858"/>
    <w:p w14:paraId="2811E486" w14:textId="413BB62B" w:rsidR="009E37CC" w:rsidRDefault="009E37CC"/>
    <w:p w14:paraId="2AC870F4" w14:textId="6BA60F43" w:rsidR="009E37CC" w:rsidRDefault="009E37CC" w:rsidP="009E37CC">
      <w:pPr>
        <w:jc w:val="center"/>
      </w:pPr>
      <w:r>
        <w:t>PRIMAR,</w:t>
      </w:r>
    </w:p>
    <w:p w14:paraId="28B80B37" w14:textId="04DBA465" w:rsidR="009E37CC" w:rsidRDefault="009E37CC" w:rsidP="009E37CC">
      <w:pPr>
        <w:jc w:val="center"/>
      </w:pPr>
      <w:r>
        <w:t>Dumitru- Dorin TABACARIU</w:t>
      </w:r>
    </w:p>
    <w:sectPr w:rsidR="009E37CC" w:rsidSect="00E53C7B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FD63" w14:textId="77777777" w:rsidR="00E53C7B" w:rsidRDefault="00E53C7B">
      <w:pPr>
        <w:spacing w:after="0" w:line="240" w:lineRule="auto"/>
      </w:pPr>
      <w:r>
        <w:separator/>
      </w:r>
    </w:p>
  </w:endnote>
  <w:endnote w:type="continuationSeparator" w:id="0">
    <w:p w14:paraId="248607A9" w14:textId="77777777" w:rsidR="00E53C7B" w:rsidRDefault="00E5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39D3" w14:textId="7B0D25F9" w:rsidR="00C35CF3" w:rsidRDefault="00C35CF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E6995">
      <w:rPr>
        <w:noProof/>
      </w:rPr>
      <w:t>2</w:t>
    </w:r>
    <w:r>
      <w:fldChar w:fldCharType="end"/>
    </w:r>
  </w:p>
  <w:p w14:paraId="646B2E77" w14:textId="77777777" w:rsidR="00C35CF3" w:rsidRDefault="00C3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1446" w14:textId="77777777" w:rsidR="00E53C7B" w:rsidRDefault="00E53C7B">
      <w:pPr>
        <w:spacing w:after="0" w:line="240" w:lineRule="auto"/>
      </w:pPr>
      <w:r>
        <w:separator/>
      </w:r>
    </w:p>
  </w:footnote>
  <w:footnote w:type="continuationSeparator" w:id="0">
    <w:p w14:paraId="0E19665C" w14:textId="77777777" w:rsidR="00E53C7B" w:rsidRDefault="00E5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C13C3"/>
    <w:multiLevelType w:val="hybridMultilevel"/>
    <w:tmpl w:val="C4CAF1A4"/>
    <w:lvl w:ilvl="0" w:tplc="B742DEDE">
      <w:start w:val="1"/>
      <w:numFmt w:val="decimal"/>
      <w:lvlText w:val="%1."/>
      <w:lvlJc w:val="left"/>
      <w:pPr>
        <w:ind w:left="1020" w:hanging="360"/>
      </w:pPr>
    </w:lvl>
    <w:lvl w:ilvl="1" w:tplc="7320010A">
      <w:start w:val="1"/>
      <w:numFmt w:val="decimal"/>
      <w:lvlText w:val="%2."/>
      <w:lvlJc w:val="left"/>
      <w:pPr>
        <w:ind w:left="1020" w:hanging="360"/>
      </w:pPr>
    </w:lvl>
    <w:lvl w:ilvl="2" w:tplc="18A4CED4">
      <w:start w:val="1"/>
      <w:numFmt w:val="decimal"/>
      <w:lvlText w:val="%3."/>
      <w:lvlJc w:val="left"/>
      <w:pPr>
        <w:ind w:left="1020" w:hanging="360"/>
      </w:pPr>
    </w:lvl>
    <w:lvl w:ilvl="3" w:tplc="2954E8D2">
      <w:start w:val="1"/>
      <w:numFmt w:val="decimal"/>
      <w:lvlText w:val="%4."/>
      <w:lvlJc w:val="left"/>
      <w:pPr>
        <w:ind w:left="1020" w:hanging="360"/>
      </w:pPr>
    </w:lvl>
    <w:lvl w:ilvl="4" w:tplc="5D96C8E0">
      <w:start w:val="1"/>
      <w:numFmt w:val="decimal"/>
      <w:lvlText w:val="%5."/>
      <w:lvlJc w:val="left"/>
      <w:pPr>
        <w:ind w:left="1020" w:hanging="360"/>
      </w:pPr>
    </w:lvl>
    <w:lvl w:ilvl="5" w:tplc="B518D492">
      <w:start w:val="1"/>
      <w:numFmt w:val="decimal"/>
      <w:lvlText w:val="%6."/>
      <w:lvlJc w:val="left"/>
      <w:pPr>
        <w:ind w:left="1020" w:hanging="360"/>
      </w:pPr>
    </w:lvl>
    <w:lvl w:ilvl="6" w:tplc="95A68BA6">
      <w:start w:val="1"/>
      <w:numFmt w:val="decimal"/>
      <w:lvlText w:val="%7."/>
      <w:lvlJc w:val="left"/>
      <w:pPr>
        <w:ind w:left="1020" w:hanging="360"/>
      </w:pPr>
    </w:lvl>
    <w:lvl w:ilvl="7" w:tplc="E2E624A4">
      <w:start w:val="1"/>
      <w:numFmt w:val="decimal"/>
      <w:lvlText w:val="%8."/>
      <w:lvlJc w:val="left"/>
      <w:pPr>
        <w:ind w:left="1020" w:hanging="360"/>
      </w:pPr>
    </w:lvl>
    <w:lvl w:ilvl="8" w:tplc="171AC530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90768246">
    <w:abstractNumId w:val="0"/>
  </w:num>
  <w:num w:numId="2" w16cid:durableId="1979995964">
    <w:abstractNumId w:val="4"/>
  </w:num>
  <w:num w:numId="3" w16cid:durableId="320738554">
    <w:abstractNumId w:val="3"/>
  </w:num>
  <w:num w:numId="4" w16cid:durableId="1674214763">
    <w:abstractNumId w:val="1"/>
  </w:num>
  <w:num w:numId="5" w16cid:durableId="170625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58"/>
    <w:rsid w:val="0000153B"/>
    <w:rsid w:val="000209D9"/>
    <w:rsid w:val="00073740"/>
    <w:rsid w:val="000922D8"/>
    <w:rsid w:val="000B2909"/>
    <w:rsid w:val="000E0CB3"/>
    <w:rsid w:val="00131E70"/>
    <w:rsid w:val="00133145"/>
    <w:rsid w:val="001572FA"/>
    <w:rsid w:val="00160956"/>
    <w:rsid w:val="00163C0E"/>
    <w:rsid w:val="001776A8"/>
    <w:rsid w:val="00197010"/>
    <w:rsid w:val="001A1F9B"/>
    <w:rsid w:val="00214085"/>
    <w:rsid w:val="00231812"/>
    <w:rsid w:val="003050B8"/>
    <w:rsid w:val="0031276E"/>
    <w:rsid w:val="003234D3"/>
    <w:rsid w:val="003A63B3"/>
    <w:rsid w:val="00420813"/>
    <w:rsid w:val="00474ACF"/>
    <w:rsid w:val="004E6995"/>
    <w:rsid w:val="00507B48"/>
    <w:rsid w:val="00515348"/>
    <w:rsid w:val="00560AA1"/>
    <w:rsid w:val="005669D2"/>
    <w:rsid w:val="00581434"/>
    <w:rsid w:val="005A639E"/>
    <w:rsid w:val="005E046E"/>
    <w:rsid w:val="005E68C7"/>
    <w:rsid w:val="00601A81"/>
    <w:rsid w:val="006344A4"/>
    <w:rsid w:val="00636B06"/>
    <w:rsid w:val="00687D79"/>
    <w:rsid w:val="006C1957"/>
    <w:rsid w:val="00736BF7"/>
    <w:rsid w:val="00755D08"/>
    <w:rsid w:val="007575EC"/>
    <w:rsid w:val="00783878"/>
    <w:rsid w:val="007C00B7"/>
    <w:rsid w:val="007E7848"/>
    <w:rsid w:val="00804AA3"/>
    <w:rsid w:val="00824475"/>
    <w:rsid w:val="008B47E8"/>
    <w:rsid w:val="00973DE9"/>
    <w:rsid w:val="009C0858"/>
    <w:rsid w:val="009E37CC"/>
    <w:rsid w:val="00A03BDB"/>
    <w:rsid w:val="00A56BFF"/>
    <w:rsid w:val="00AD259F"/>
    <w:rsid w:val="00AF09C1"/>
    <w:rsid w:val="00B10B7A"/>
    <w:rsid w:val="00B349FA"/>
    <w:rsid w:val="00B80296"/>
    <w:rsid w:val="00BC16FB"/>
    <w:rsid w:val="00BE5FAD"/>
    <w:rsid w:val="00BF7F7F"/>
    <w:rsid w:val="00C1308D"/>
    <w:rsid w:val="00C35CF3"/>
    <w:rsid w:val="00C97464"/>
    <w:rsid w:val="00C97790"/>
    <w:rsid w:val="00CC11FE"/>
    <w:rsid w:val="00CC247E"/>
    <w:rsid w:val="00CE78DD"/>
    <w:rsid w:val="00D22BD0"/>
    <w:rsid w:val="00D47CDD"/>
    <w:rsid w:val="00D509D6"/>
    <w:rsid w:val="00D522A7"/>
    <w:rsid w:val="00D54BB6"/>
    <w:rsid w:val="00D66499"/>
    <w:rsid w:val="00D77AA7"/>
    <w:rsid w:val="00DB2229"/>
    <w:rsid w:val="00DE4052"/>
    <w:rsid w:val="00E12449"/>
    <w:rsid w:val="00E344CB"/>
    <w:rsid w:val="00E53C7B"/>
    <w:rsid w:val="00E81181"/>
    <w:rsid w:val="00E965AE"/>
    <w:rsid w:val="00E97541"/>
    <w:rsid w:val="00EA2BD7"/>
    <w:rsid w:val="00EF0515"/>
    <w:rsid w:val="00EF18D7"/>
    <w:rsid w:val="00F10D3E"/>
    <w:rsid w:val="00F32DA6"/>
    <w:rsid w:val="00F90F79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8FAB"/>
  <w15:chartTrackingRefBased/>
  <w15:docId w15:val="{CE06863D-6B7C-45A3-9756-F787FADD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58"/>
    <w:pPr>
      <w:suppressAutoHyphens/>
      <w:spacing w:after="200" w:line="276" w:lineRule="auto"/>
    </w:pPr>
    <w:rPr>
      <w:rFonts w:ascii="Arial" w:eastAsia="Calibri" w:hAnsi="Arial" w:cs="Arial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C08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8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8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8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8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8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8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8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8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8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8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8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8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8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8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8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8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8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08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8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0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08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8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08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08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8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8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085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9C08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58"/>
    <w:rPr>
      <w:rFonts w:ascii="Arial" w:eastAsia="Calibri" w:hAnsi="Arial" w:cs="Arial"/>
      <w:kern w:val="0"/>
      <w:lang w:eastAsia="zh-CN"/>
      <w14:ligatures w14:val="none"/>
    </w:rPr>
  </w:style>
  <w:style w:type="character" w:customStyle="1" w:styleId="l5def2">
    <w:name w:val="l5def2"/>
    <w:rsid w:val="009C0858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58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table" w:styleId="TableGrid">
    <w:name w:val="Table Grid"/>
    <w:basedOn w:val="TableNormal"/>
    <w:uiPriority w:val="39"/>
    <w:rsid w:val="00CE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0"/>
    <w:rPr>
      <w:rFonts w:ascii="Segoe UI" w:eastAsia="Calibri" w:hAnsi="Segoe UI" w:cs="Segoe UI"/>
      <w:kern w:val="0"/>
      <w:sz w:val="18"/>
      <w:szCs w:val="18"/>
      <w:lang w:eastAsia="zh-CN"/>
      <w14:ligatures w14:val="none"/>
    </w:rPr>
  </w:style>
  <w:style w:type="paragraph" w:styleId="Revision">
    <w:name w:val="Revision"/>
    <w:hidden/>
    <w:uiPriority w:val="99"/>
    <w:semiHidden/>
    <w:rsid w:val="00636B06"/>
    <w:pPr>
      <w:spacing w:after="0" w:line="240" w:lineRule="auto"/>
    </w:pPr>
    <w:rPr>
      <w:rFonts w:ascii="Arial" w:eastAsia="Calibri" w:hAnsi="Arial" w:cs="Arial"/>
      <w:kern w:val="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FB"/>
    <w:rPr>
      <w:rFonts w:ascii="Arial" w:eastAsia="Calibri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dc:description/>
  <cp:lastModifiedBy>DUMITRIU GHE. MIHAELA</cp:lastModifiedBy>
  <cp:revision>55</cp:revision>
  <cp:lastPrinted>2024-01-31T13:32:00Z</cp:lastPrinted>
  <dcterms:created xsi:type="dcterms:W3CDTF">2024-01-31T11:08:00Z</dcterms:created>
  <dcterms:modified xsi:type="dcterms:W3CDTF">2024-02-02T09:32:00Z</dcterms:modified>
</cp:coreProperties>
</file>